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18" w:rsidRPr="00697E5B" w:rsidRDefault="0009447F" w:rsidP="00D20882">
      <w:pPr>
        <w:pStyle w:val="BasistekstKNMT"/>
        <w:rPr>
          <w:rFonts w:asciiTheme="minorHAnsi" w:hAnsiTheme="minorHAnsi" w:cs="Arial"/>
          <w:b/>
          <w:sz w:val="24"/>
          <w:szCs w:val="24"/>
        </w:rPr>
      </w:pPr>
      <w:r w:rsidRPr="00697E5B">
        <w:rPr>
          <w:rFonts w:asciiTheme="minorHAnsi" w:hAnsiTheme="minorHAnsi" w:cs="Arial"/>
          <w:b/>
          <w:sz w:val="24"/>
          <w:szCs w:val="24"/>
        </w:rPr>
        <w:t xml:space="preserve">Programma </w:t>
      </w:r>
      <w:r w:rsidR="001F6279" w:rsidRPr="00697E5B">
        <w:rPr>
          <w:rFonts w:asciiTheme="minorHAnsi" w:hAnsiTheme="minorHAnsi" w:cs="Arial"/>
          <w:b/>
          <w:sz w:val="24"/>
          <w:szCs w:val="24"/>
        </w:rPr>
        <w:t>Nederlandse taal en cultuur</w:t>
      </w:r>
    </w:p>
    <w:p w:rsidR="00416418" w:rsidRPr="00697E5B" w:rsidRDefault="00416418" w:rsidP="00D20882">
      <w:pPr>
        <w:pStyle w:val="BasistekstKNMT"/>
        <w:rPr>
          <w:rFonts w:asciiTheme="minorHAnsi" w:hAnsiTheme="minorHAnsi" w:cs="Arial"/>
          <w:b/>
          <w:sz w:val="24"/>
          <w:szCs w:val="24"/>
        </w:rPr>
      </w:pPr>
    </w:p>
    <w:p w:rsidR="00AE484C" w:rsidRPr="00697E5B" w:rsidRDefault="00AE484C" w:rsidP="00D20882">
      <w:pPr>
        <w:pStyle w:val="BasistekstKNMT"/>
        <w:rPr>
          <w:rFonts w:asciiTheme="minorHAnsi" w:hAnsiTheme="minorHAnsi" w:cs="Arial"/>
          <w:sz w:val="24"/>
          <w:szCs w:val="24"/>
        </w:rPr>
      </w:pPr>
      <w:r w:rsidRPr="00697E5B">
        <w:rPr>
          <w:rFonts w:asciiTheme="minorHAnsi" w:hAnsiTheme="minorHAnsi" w:cs="Arial"/>
          <w:sz w:val="24"/>
          <w:szCs w:val="24"/>
        </w:rPr>
        <w:t xml:space="preserve">Cursusleider: </w:t>
      </w:r>
      <w:r w:rsidR="001F6279" w:rsidRPr="00697E5B">
        <w:rPr>
          <w:rFonts w:asciiTheme="minorHAnsi" w:hAnsiTheme="minorHAnsi" w:cs="Arial"/>
          <w:sz w:val="24"/>
          <w:szCs w:val="24"/>
        </w:rPr>
        <w:t>Geert van der Ven en Marjo Jaski</w:t>
      </w:r>
    </w:p>
    <w:p w:rsidR="007A3DFC" w:rsidRPr="00697E5B" w:rsidRDefault="007A3DFC" w:rsidP="007A3DFC">
      <w:pPr>
        <w:pStyle w:val="BasistekstKNMT"/>
        <w:rPr>
          <w:rFonts w:asciiTheme="minorHAnsi" w:hAnsiTheme="minorHAnsi" w:cs="Arial"/>
          <w:b/>
          <w:sz w:val="24"/>
          <w:szCs w:val="24"/>
        </w:rPr>
      </w:pPr>
    </w:p>
    <w:p w:rsidR="007A3DFC" w:rsidRPr="00697E5B" w:rsidRDefault="007A3DFC" w:rsidP="007A3DFC">
      <w:pPr>
        <w:pStyle w:val="BasistekstKNMT"/>
        <w:rPr>
          <w:rFonts w:asciiTheme="minorHAnsi" w:hAnsiTheme="minorHAnsi" w:cs="Arial"/>
          <w:b/>
          <w:sz w:val="24"/>
          <w:szCs w:val="24"/>
        </w:rPr>
      </w:pPr>
      <w:r w:rsidRPr="00697E5B">
        <w:rPr>
          <w:rFonts w:asciiTheme="minorHAnsi" w:hAnsiTheme="minorHAnsi" w:cs="Arial"/>
          <w:b/>
          <w:sz w:val="24"/>
          <w:szCs w:val="24"/>
        </w:rPr>
        <w:t>Inhoud cursus</w:t>
      </w:r>
    </w:p>
    <w:p w:rsidR="001F6279" w:rsidRPr="00697E5B" w:rsidRDefault="001F6279" w:rsidP="001F6279">
      <w:pPr>
        <w:rPr>
          <w:rFonts w:asciiTheme="minorHAnsi" w:hAnsiTheme="minorHAnsi" w:cs="Arial"/>
          <w:color w:val="333333"/>
          <w:sz w:val="24"/>
          <w:szCs w:val="24"/>
        </w:rPr>
      </w:pPr>
      <w:r w:rsidRPr="00697E5B">
        <w:rPr>
          <w:rFonts w:asciiTheme="minorHAnsi" w:hAnsiTheme="minorHAnsi" w:cs="Arial"/>
          <w:color w:val="333333"/>
          <w:sz w:val="24"/>
          <w:szCs w:val="24"/>
        </w:rPr>
        <w:t>Je werkt al (een tijdje) als tandarts of orthodontist in Nederland en voelt je al aardig thuis. Toch merk je tijdens je werk in de praktijk dat gesprekken niet altijd soepel verlopen. Je zoekt nog regelmatig naar de juiste woorden, je kan niet altijd volgen wat de patiënt of je collega vertelt of je merkt dat je zelf niet goed wordt begrepen. Frustrerend! Je zou graag beter Nederlands willen spreken en gesprekken makkelijker willen volgen en begrijpen.</w:t>
      </w:r>
    </w:p>
    <w:p w:rsidR="001F6279" w:rsidRPr="00697E5B" w:rsidRDefault="001F6279" w:rsidP="001F6279">
      <w:pPr>
        <w:rPr>
          <w:rFonts w:asciiTheme="minorHAnsi" w:hAnsiTheme="minorHAnsi" w:cs="Arial"/>
          <w:color w:val="333333"/>
          <w:sz w:val="24"/>
          <w:szCs w:val="24"/>
        </w:rPr>
      </w:pPr>
    </w:p>
    <w:p w:rsidR="001F6279" w:rsidRPr="00697E5B" w:rsidRDefault="001F6279" w:rsidP="001F6279">
      <w:pPr>
        <w:rPr>
          <w:rFonts w:asciiTheme="minorHAnsi" w:hAnsiTheme="minorHAnsi" w:cs="Arial"/>
          <w:color w:val="333333"/>
          <w:sz w:val="24"/>
          <w:szCs w:val="24"/>
        </w:rPr>
      </w:pPr>
      <w:r w:rsidRPr="00697E5B">
        <w:rPr>
          <w:rFonts w:asciiTheme="minorHAnsi" w:hAnsiTheme="minorHAnsi" w:cs="Arial"/>
          <w:color w:val="333333"/>
          <w:sz w:val="24"/>
          <w:szCs w:val="24"/>
        </w:rPr>
        <w:t>Het is niet gek dat je (nog) niet vertrouwd bent met de Nederlandse taal en/of cultuur. De gebruiken en (non)verbale communicatie zijn nu eenmaal anders. Daarnaast heb je ook te maken met de interculturele samenleving in Nederland, dat weer een andere aanpak van jou vraagt. </w:t>
      </w:r>
    </w:p>
    <w:p w:rsidR="001F6279" w:rsidRPr="00697E5B" w:rsidRDefault="001F6279" w:rsidP="001F6279">
      <w:pPr>
        <w:rPr>
          <w:rFonts w:asciiTheme="minorHAnsi" w:hAnsiTheme="minorHAnsi" w:cs="Arial"/>
          <w:color w:val="333333"/>
          <w:sz w:val="24"/>
          <w:szCs w:val="24"/>
        </w:rPr>
      </w:pPr>
    </w:p>
    <w:p w:rsidR="001F6279" w:rsidRPr="00697E5B" w:rsidRDefault="001F6279" w:rsidP="001F6279">
      <w:pPr>
        <w:rPr>
          <w:rFonts w:asciiTheme="minorHAnsi" w:hAnsiTheme="minorHAnsi" w:cs="Arial"/>
          <w:color w:val="333333"/>
          <w:sz w:val="24"/>
          <w:szCs w:val="24"/>
        </w:rPr>
      </w:pPr>
      <w:r w:rsidRPr="00697E5B">
        <w:rPr>
          <w:rFonts w:asciiTheme="minorHAnsi" w:hAnsiTheme="minorHAnsi" w:cs="Arial"/>
          <w:color w:val="333333"/>
          <w:sz w:val="24"/>
          <w:szCs w:val="24"/>
        </w:rPr>
        <w:t>Als je je bewust bent van de verschillen en weet hoe jij daar mee om kan gaan, dan raak je steeds meer verbonden met de Nederlandse taal en cultuur. Deze training helpt jou daarbij. Met voor jou herkenbare (praktijk)situaties ga je aan de slag met:</w:t>
      </w:r>
    </w:p>
    <w:p w:rsidR="001F6279" w:rsidRPr="00697E5B" w:rsidRDefault="001F6279" w:rsidP="001F6279">
      <w:pPr>
        <w:numPr>
          <w:ilvl w:val="0"/>
          <w:numId w:val="33"/>
        </w:numPr>
        <w:suppressAutoHyphens w:val="0"/>
        <w:spacing w:before="100" w:beforeAutospacing="1" w:after="100" w:afterAutospacing="1" w:line="240" w:lineRule="auto"/>
        <w:rPr>
          <w:rFonts w:asciiTheme="minorHAnsi" w:hAnsiTheme="minorHAnsi" w:cs="Arial"/>
          <w:color w:val="333333"/>
          <w:sz w:val="24"/>
          <w:szCs w:val="24"/>
        </w:rPr>
      </w:pPr>
      <w:r w:rsidRPr="00697E5B">
        <w:rPr>
          <w:rFonts w:asciiTheme="minorHAnsi" w:hAnsiTheme="minorHAnsi" w:cs="Arial"/>
          <w:color w:val="333333"/>
          <w:sz w:val="24"/>
          <w:szCs w:val="24"/>
        </w:rPr>
        <w:t>De (communicatieve) verwachtingen van Nederlandse patiënten; </w:t>
      </w:r>
    </w:p>
    <w:p w:rsidR="001F6279" w:rsidRPr="00697E5B" w:rsidRDefault="001F6279" w:rsidP="001F6279">
      <w:pPr>
        <w:numPr>
          <w:ilvl w:val="0"/>
          <w:numId w:val="33"/>
        </w:numPr>
        <w:suppressAutoHyphens w:val="0"/>
        <w:spacing w:before="100" w:beforeAutospacing="1" w:after="100" w:afterAutospacing="1" w:line="240" w:lineRule="auto"/>
        <w:rPr>
          <w:rFonts w:asciiTheme="minorHAnsi" w:hAnsiTheme="minorHAnsi" w:cs="Arial"/>
          <w:color w:val="333333"/>
          <w:sz w:val="24"/>
          <w:szCs w:val="24"/>
        </w:rPr>
      </w:pPr>
      <w:r w:rsidRPr="00697E5B">
        <w:rPr>
          <w:rFonts w:asciiTheme="minorHAnsi" w:hAnsiTheme="minorHAnsi" w:cs="Arial"/>
          <w:color w:val="333333"/>
          <w:sz w:val="24"/>
          <w:szCs w:val="24"/>
        </w:rPr>
        <w:t>Interactie met de patiënt en collega’s uit het mondzorgteam;</w:t>
      </w:r>
    </w:p>
    <w:p w:rsidR="001F6279" w:rsidRPr="00697E5B" w:rsidRDefault="001F6279" w:rsidP="001F6279">
      <w:pPr>
        <w:numPr>
          <w:ilvl w:val="0"/>
          <w:numId w:val="33"/>
        </w:numPr>
        <w:suppressAutoHyphens w:val="0"/>
        <w:spacing w:before="100" w:beforeAutospacing="1" w:after="100" w:afterAutospacing="1" w:line="240" w:lineRule="auto"/>
        <w:rPr>
          <w:rFonts w:asciiTheme="minorHAnsi" w:hAnsiTheme="minorHAnsi" w:cs="Arial"/>
          <w:color w:val="333333"/>
          <w:sz w:val="24"/>
          <w:szCs w:val="24"/>
        </w:rPr>
      </w:pPr>
      <w:r w:rsidRPr="00697E5B">
        <w:rPr>
          <w:rFonts w:asciiTheme="minorHAnsi" w:hAnsiTheme="minorHAnsi" w:cs="Arial"/>
          <w:color w:val="333333"/>
          <w:sz w:val="24"/>
          <w:szCs w:val="24"/>
        </w:rPr>
        <w:t>Omgaan met mondige Nederlandse patiënt;</w:t>
      </w:r>
    </w:p>
    <w:p w:rsidR="001F6279" w:rsidRPr="00697E5B" w:rsidRDefault="001F6279" w:rsidP="001F6279">
      <w:pPr>
        <w:numPr>
          <w:ilvl w:val="0"/>
          <w:numId w:val="33"/>
        </w:numPr>
        <w:suppressAutoHyphens w:val="0"/>
        <w:spacing w:before="100" w:beforeAutospacing="1" w:after="100" w:afterAutospacing="1" w:line="240" w:lineRule="auto"/>
        <w:rPr>
          <w:rFonts w:asciiTheme="minorHAnsi" w:hAnsiTheme="minorHAnsi" w:cs="Arial"/>
          <w:color w:val="333333"/>
          <w:sz w:val="24"/>
          <w:szCs w:val="24"/>
        </w:rPr>
      </w:pPr>
      <w:r w:rsidRPr="00697E5B">
        <w:rPr>
          <w:rFonts w:asciiTheme="minorHAnsi" w:hAnsiTheme="minorHAnsi" w:cs="Arial"/>
          <w:color w:val="333333"/>
          <w:sz w:val="24"/>
          <w:szCs w:val="24"/>
        </w:rPr>
        <w:t>Het inzetten van de communicatieve drie-eenheid van het verbale, non-verbale en muzikale aspect;</w:t>
      </w:r>
    </w:p>
    <w:p w:rsidR="001F6279" w:rsidRPr="00697E5B" w:rsidRDefault="001F6279" w:rsidP="001F6279">
      <w:pPr>
        <w:numPr>
          <w:ilvl w:val="0"/>
          <w:numId w:val="33"/>
        </w:numPr>
        <w:suppressAutoHyphens w:val="0"/>
        <w:spacing w:before="100" w:beforeAutospacing="1" w:after="100" w:afterAutospacing="1" w:line="240" w:lineRule="auto"/>
        <w:rPr>
          <w:rFonts w:asciiTheme="minorHAnsi" w:hAnsiTheme="minorHAnsi" w:cs="Arial"/>
          <w:color w:val="333333"/>
          <w:sz w:val="24"/>
          <w:szCs w:val="24"/>
        </w:rPr>
      </w:pPr>
      <w:r w:rsidRPr="00697E5B">
        <w:rPr>
          <w:rFonts w:asciiTheme="minorHAnsi" w:hAnsiTheme="minorHAnsi" w:cs="Arial"/>
          <w:color w:val="333333"/>
          <w:sz w:val="24"/>
          <w:szCs w:val="24"/>
        </w:rPr>
        <w:t>Hoe jij als mondzorgprofessional over wilt komen en wat je daarvoor moet doen én laten.</w:t>
      </w:r>
    </w:p>
    <w:p w:rsidR="001F6279" w:rsidRPr="00697E5B" w:rsidRDefault="001F6279" w:rsidP="001F6279">
      <w:pPr>
        <w:pStyle w:val="Kop2"/>
        <w:rPr>
          <w:rFonts w:asciiTheme="minorHAnsi" w:hAnsiTheme="minorHAnsi" w:cs="Arial"/>
          <w:bCs w:val="0"/>
          <w:color w:val="333333"/>
          <w:sz w:val="24"/>
          <w:szCs w:val="24"/>
        </w:rPr>
      </w:pPr>
      <w:r w:rsidRPr="00697E5B">
        <w:rPr>
          <w:rFonts w:asciiTheme="minorHAnsi" w:hAnsiTheme="minorHAnsi" w:cs="Arial"/>
          <w:bCs w:val="0"/>
          <w:color w:val="333333"/>
          <w:sz w:val="24"/>
          <w:szCs w:val="24"/>
        </w:rPr>
        <w:t>Voor wie?</w:t>
      </w:r>
    </w:p>
    <w:p w:rsidR="001F6279" w:rsidRPr="00697E5B" w:rsidRDefault="001F6279" w:rsidP="001F6279">
      <w:pPr>
        <w:rPr>
          <w:rFonts w:asciiTheme="minorHAnsi" w:hAnsiTheme="minorHAnsi" w:cs="Arial"/>
          <w:color w:val="333333"/>
          <w:sz w:val="24"/>
          <w:szCs w:val="24"/>
        </w:rPr>
      </w:pPr>
      <w:r w:rsidRPr="00697E5B">
        <w:rPr>
          <w:rFonts w:asciiTheme="minorHAnsi" w:hAnsiTheme="minorHAnsi" w:cs="Arial"/>
          <w:color w:val="333333"/>
          <w:sz w:val="24"/>
          <w:szCs w:val="24"/>
        </w:rPr>
        <w:t>De training is bedoeld voor tandarts(specialist)en met een buitenlands diploma die al (enige tijd) in Nederland werken of die hun BIG-registratie bijna op orde hebben</w:t>
      </w:r>
      <w:bookmarkStart w:id="0" w:name="_GoBack"/>
      <w:bookmarkEnd w:id="0"/>
      <w:r w:rsidRPr="00697E5B">
        <w:rPr>
          <w:rFonts w:asciiTheme="minorHAnsi" w:hAnsiTheme="minorHAnsi" w:cs="Arial"/>
          <w:color w:val="333333"/>
          <w:sz w:val="24"/>
          <w:szCs w:val="24"/>
        </w:rPr>
        <w:t>. </w:t>
      </w:r>
    </w:p>
    <w:p w:rsidR="0080759E" w:rsidRPr="00697E5B" w:rsidRDefault="0080759E" w:rsidP="0080759E">
      <w:pPr>
        <w:pStyle w:val="BasistekstKNMT"/>
        <w:rPr>
          <w:rFonts w:asciiTheme="minorHAnsi" w:hAnsiTheme="minorHAnsi" w:cs="Arial"/>
          <w:sz w:val="24"/>
          <w:szCs w:val="24"/>
        </w:rPr>
      </w:pPr>
    </w:p>
    <w:sectPr w:rsidR="0080759E" w:rsidRPr="00697E5B" w:rsidSect="000347F6">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ED" w:rsidRPr="000347F6" w:rsidRDefault="00D536ED" w:rsidP="000347F6">
      <w:pPr>
        <w:pStyle w:val="Voettekst"/>
      </w:pPr>
    </w:p>
  </w:endnote>
  <w:endnote w:type="continuationSeparator" w:id="0">
    <w:p w:rsidR="00D536ED" w:rsidRPr="000347F6" w:rsidRDefault="00D536ED"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ED" w:rsidRPr="000347F6" w:rsidRDefault="00D536ED" w:rsidP="000347F6">
      <w:pPr>
        <w:pStyle w:val="Voettekst"/>
      </w:pPr>
    </w:p>
  </w:footnote>
  <w:footnote w:type="continuationSeparator" w:id="0">
    <w:p w:rsidR="00D536ED" w:rsidRPr="000347F6" w:rsidRDefault="00D536ED" w:rsidP="000347F6">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5B" w:rsidRDefault="00697E5B">
    <w:pPr>
      <w:pStyle w:val="Koptekst"/>
    </w:pPr>
    <w:r>
      <mc:AlternateContent>
        <mc:Choice Requires="wpc">
          <w:drawing>
            <wp:anchor distT="0" distB="0" distL="114300" distR="114300" simplePos="0" relativeHeight="251659264" behindDoc="1" locked="0" layoutInCell="1" allowOverlap="1" wp14:anchorId="1849FA95" wp14:editId="5EA32B95">
              <wp:simplePos x="0" y="0"/>
              <wp:positionH relativeFrom="page">
                <wp:posOffset>0</wp:posOffset>
              </wp:positionH>
              <wp:positionV relativeFrom="page">
                <wp:posOffset>0</wp:posOffset>
              </wp:positionV>
              <wp:extent cx="7560310" cy="1014730"/>
              <wp:effectExtent l="0" t="0" r="2540" b="0"/>
              <wp:wrapNone/>
              <wp:docPr id="22" name="TeVerwijderenShape_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7E5B" w:rsidRPr="00444348" w:rsidRDefault="00697E5B"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1" o:spid="_x0000_s1026" editas="canvas" style="position:absolute;margin-left:0;margin-top:0;width:595.3pt;height:79.9pt;z-index:-251657216;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K0eDzl5EwAANGkAAA4AAAAAAAAAAAAAAAAALgIAAGRycy9lMm9Eb2MueG1sUEsBAi0A&#10;FAAGAAgAAAAhACFBRdjeAAAABgEAAA8AAAAAAAAAAAAAAAAA0xUAAGRycy9kb3ducmV2LnhtbFBL&#10;BQYAAAAABAAEAPMAAADe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147;visibility:visible;mso-wrap-style:square">
                <v:fill o:detectmouseclick="t"/>
                <v:path o:connecttype="none"/>
              </v:shape>
              <v:rect id="Rectangle 5" o:spid="_x0000_s1028"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gIr8A&#10;AADbAAAADwAAAGRycy9kb3ducmV2LnhtbERP24rCMBB9F/yHMIJvmrquIrVRxMVFYV+sfsDQTC/a&#10;TEoTtevXb4QF3+ZwrpOsO1OLO7WusqxgMo5AEGdWV1woOJ92owUI55E11pZJwS85WK/6vQRjbR98&#10;pHvqCxFC2MWooPS+iaV0WUkG3dg2xIHLbWvQB9gWUrf4COGmlh9RNJcGKw4NJTa0LSm7pjejID18&#10;SffJpws9a7NxP9l3rmdGqeGg2yxBeOr8W/zv3uswfwqvX8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AivwAAANsAAAAPAAAAAAAAAAAAAAAAAJgCAABkcnMvZG93bnJl&#10;di54bWxQSwUGAAAAAAQABAD1AAAAhAMAAAAA&#10;" fillcolor="#f7941e" stroked="f"/>
              <v:shape id="Freeform 6" o:spid="_x0000_s1029"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7jdcQA&#10;AADbAAAADwAAAGRycy9kb3ducmV2LnhtbERPTWvCQBC9F/oflil4KbpRxErqKqUoeAm21qjHITtN&#10;gtnZkF1N9Ne7BaG3ebzPmS06U4kLNa60rGA4iEAQZ1aXnCvY/az6UxDOI2usLJOCKzlYzJ+fZhhr&#10;2/I3XbY+FyGEXYwKCu/rWEqXFWTQDWxNHLhf2xj0ATa51A22IdxUchRFE2mw5NBQYE2fBWWn7dko&#10;2I826VHfXs1ydajTr/SUvLVJolTvpft4B+Gp8//ih3utw/wx/P0SD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43XEAAAA2wAAAA8AAAAAAAAAAAAAAAAAmAIAAGRycy9k&#10;b3ducmV2LnhtbFBLBQYAAAAABAAEAPUAAACJAw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0"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xAsEA&#10;AADbAAAADwAAAGRycy9kb3ducmV2LnhtbERPz2vCMBS+D/Y/hDfYbU3bg0g1Ld3YQPRkFdnxrXk2&#10;xealNFG7/94cBjt+fL/X1WwHcaPJ944VZEkKgrh1uudOwfHw9bYE4QOyxsExKfglD1X5/LTGQrs7&#10;7+nWhE7EEPYFKjAhjIWUvjVk0SduJI7c2U0WQ4RTJ/WE9xhuB5mn6UJa7Dk2GBzpw1B7aa5WQbvt&#10;9jKrm9P3YWOa989053aLH6VeX+Z6BSLQHP7Ff+6NVpDH9fFL/AG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3cQLBAAAA2w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1"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assMA&#10;AADbAAAADwAAAGRycy9kb3ducmV2LnhtbESPQWvCQBSE70L/w/KE3nSTHKxG1yClpfaoLYK3R/a5&#10;CWbfht2tif++Wyh4HGbmG2ZTjbYTN/Khdawgn2cgiGunWzYKvr/eZ0sQISJr7ByTgjsFqLZPkw2W&#10;2g18oNsxGpEgHEpU0MTYl1KGuiGLYe564uRdnLcYk/RGao9DgttOFlm2kBZbTgsN9vTaUH09/lgF&#10;q0Xx6Q+nj/NwuQ/nq3nB/eoNlXqejrs1iEhjfIT/23utoMjh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assMAAADbAAAADwAAAAAAAAAAAAAAAACYAgAAZHJzL2Rv&#10;d25yZXYueG1sUEsFBgAAAAAEAAQA9QAAAIgDAAAAAA==&#10;" fillcolor="white [3212]" stroked="f" strokeweight="2pt">
                <v:fill opacity="0"/>
                <v:textbox>
                  <w:txbxContent>
                    <w:p w:rsidR="00697E5B" w:rsidRPr="00444348" w:rsidRDefault="00697E5B" w:rsidP="009B2BF3">
                      <w:pPr>
                        <w:rPr>
                          <w:color w:val="F7941E" w:themeColor="accent1"/>
                          <w:sz w:val="2"/>
                          <w:szCs w:val="2"/>
                        </w:rPr>
                      </w:pPr>
                    </w:p>
                  </w:txbxContent>
                </v:textbox>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5B" w:rsidRDefault="00697E5B">
    <w:pPr>
      <w:pStyle w:val="Koptekst"/>
    </w:pPr>
    <w:r>
      <w:rPr>
        <w:noProof/>
      </w:rPr>
      <mc:AlternateContent>
        <mc:Choice Requires="wpc">
          <w:drawing>
            <wp:anchor distT="0" distB="0" distL="114300" distR="114300" simplePos="0" relativeHeight="251667456" behindDoc="1" locked="0" layoutInCell="1" allowOverlap="1" wp14:anchorId="48FF31F1" wp14:editId="0559962E">
              <wp:simplePos x="0" y="0"/>
              <wp:positionH relativeFrom="page">
                <wp:posOffset>0</wp:posOffset>
              </wp:positionH>
              <wp:positionV relativeFrom="page">
                <wp:align>bottom</wp:align>
              </wp:positionV>
              <wp:extent cx="7560310" cy="762635"/>
              <wp:effectExtent l="0" t="0" r="0" b="0"/>
              <wp:wrapNone/>
              <wp:docPr id="10" name="TeVerwijderenShape_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Freeform 4"/>
                      <wps:cNvSpPr>
                        <a:spLocks noEditPoints="1"/>
                      </wps:cNvSpPr>
                      <wps:spPr bwMode="auto">
                        <a:xfrm>
                          <a:off x="1002665" y="125730"/>
                          <a:ext cx="5598795" cy="295910"/>
                        </a:xfrm>
                        <a:custGeom>
                          <a:avLst/>
                          <a:gdLst>
                            <a:gd name="T0" fmla="*/ 6720 w 17634"/>
                            <a:gd name="T1" fmla="*/ 231 h 929"/>
                            <a:gd name="T2" fmla="*/ 3102 w 17634"/>
                            <a:gd name="T3" fmla="*/ 261 h 929"/>
                            <a:gd name="T4" fmla="*/ 7647 w 17634"/>
                            <a:gd name="T5" fmla="*/ 308 h 929"/>
                            <a:gd name="T6" fmla="*/ 15839 w 17634"/>
                            <a:gd name="T7" fmla="*/ 309 h 929"/>
                            <a:gd name="T8" fmla="*/ 7397 w 17634"/>
                            <a:gd name="T9" fmla="*/ 47 h 929"/>
                            <a:gd name="T10" fmla="*/ 2899 w 17634"/>
                            <a:gd name="T11" fmla="*/ 47 h 929"/>
                            <a:gd name="T12" fmla="*/ 2746 w 17634"/>
                            <a:gd name="T13" fmla="*/ 120 h 929"/>
                            <a:gd name="T14" fmla="*/ 4205 w 17634"/>
                            <a:gd name="T15" fmla="*/ 131 h 929"/>
                            <a:gd name="T16" fmla="*/ 17598 w 17634"/>
                            <a:gd name="T17" fmla="*/ 253 h 929"/>
                            <a:gd name="T18" fmla="*/ 5270 w 17634"/>
                            <a:gd name="T19" fmla="*/ 104 h 929"/>
                            <a:gd name="T20" fmla="*/ 3775 w 17634"/>
                            <a:gd name="T21" fmla="*/ 270 h 929"/>
                            <a:gd name="T22" fmla="*/ 3982 w 17634"/>
                            <a:gd name="T23" fmla="*/ 290 h 929"/>
                            <a:gd name="T24" fmla="*/ 4752 w 17634"/>
                            <a:gd name="T25" fmla="*/ 309 h 929"/>
                            <a:gd name="T26" fmla="*/ 8139 w 17634"/>
                            <a:gd name="T27" fmla="*/ 148 h 929"/>
                            <a:gd name="T28" fmla="*/ 6147 w 17634"/>
                            <a:gd name="T29" fmla="*/ 225 h 929"/>
                            <a:gd name="T30" fmla="*/ 16336 w 17634"/>
                            <a:gd name="T31" fmla="*/ 112 h 929"/>
                            <a:gd name="T32" fmla="*/ 16632 w 17634"/>
                            <a:gd name="T33" fmla="*/ 118 h 929"/>
                            <a:gd name="T34" fmla="*/ 16746 w 17634"/>
                            <a:gd name="T35" fmla="*/ 290 h 929"/>
                            <a:gd name="T36" fmla="*/ 5821 w 17634"/>
                            <a:gd name="T37" fmla="*/ 242 h 929"/>
                            <a:gd name="T38" fmla="*/ 3607 w 17634"/>
                            <a:gd name="T39" fmla="*/ 271 h 929"/>
                            <a:gd name="T40" fmla="*/ 3425 w 17634"/>
                            <a:gd name="T41" fmla="*/ 309 h 929"/>
                            <a:gd name="T42" fmla="*/ 13397 w 17634"/>
                            <a:gd name="T43" fmla="*/ 159 h 929"/>
                            <a:gd name="T44" fmla="*/ 10829 w 17634"/>
                            <a:gd name="T45" fmla="*/ 28 h 929"/>
                            <a:gd name="T46" fmla="*/ 11211 w 17634"/>
                            <a:gd name="T47" fmla="*/ 309 h 929"/>
                            <a:gd name="T48" fmla="*/ 572 w 17634"/>
                            <a:gd name="T49" fmla="*/ 176 h 929"/>
                            <a:gd name="T50" fmla="*/ 490 w 17634"/>
                            <a:gd name="T51" fmla="*/ 243 h 929"/>
                            <a:gd name="T52" fmla="*/ 10649 w 17634"/>
                            <a:gd name="T53" fmla="*/ 271 h 929"/>
                            <a:gd name="T54" fmla="*/ 10460 w 17634"/>
                            <a:gd name="T55" fmla="*/ 152 h 929"/>
                            <a:gd name="T56" fmla="*/ 11945 w 17634"/>
                            <a:gd name="T57" fmla="*/ 131 h 929"/>
                            <a:gd name="T58" fmla="*/ 11834 w 17634"/>
                            <a:gd name="T59" fmla="*/ 253 h 929"/>
                            <a:gd name="T60" fmla="*/ 11765 w 17634"/>
                            <a:gd name="T61" fmla="*/ 47 h 929"/>
                            <a:gd name="T62" fmla="*/ 78 w 17634"/>
                            <a:gd name="T63" fmla="*/ 66 h 929"/>
                            <a:gd name="T64" fmla="*/ 12637 w 17634"/>
                            <a:gd name="T65" fmla="*/ 47 h 929"/>
                            <a:gd name="T66" fmla="*/ 14260 w 17634"/>
                            <a:gd name="T67" fmla="*/ 100 h 929"/>
                            <a:gd name="T68" fmla="*/ 14929 w 17634"/>
                            <a:gd name="T69" fmla="*/ 100 h 929"/>
                            <a:gd name="T70" fmla="*/ 8935 w 17634"/>
                            <a:gd name="T71" fmla="*/ 243 h 929"/>
                            <a:gd name="T72" fmla="*/ 9208 w 17634"/>
                            <a:gd name="T73" fmla="*/ 146 h 929"/>
                            <a:gd name="T74" fmla="*/ 8593 w 17634"/>
                            <a:gd name="T75" fmla="*/ 151 h 929"/>
                            <a:gd name="T76" fmla="*/ 2224 w 17634"/>
                            <a:gd name="T77" fmla="*/ 47 h 929"/>
                            <a:gd name="T78" fmla="*/ 1350 w 17634"/>
                            <a:gd name="T79" fmla="*/ 47 h 929"/>
                            <a:gd name="T80" fmla="*/ 771 w 17634"/>
                            <a:gd name="T81" fmla="*/ 112 h 929"/>
                            <a:gd name="T82" fmla="*/ 14081 w 17634"/>
                            <a:gd name="T83" fmla="*/ 244 h 929"/>
                            <a:gd name="T84" fmla="*/ 9486 w 17634"/>
                            <a:gd name="T85" fmla="*/ 290 h 929"/>
                            <a:gd name="T86" fmla="*/ 1670 w 17634"/>
                            <a:gd name="T87" fmla="*/ 184 h 929"/>
                            <a:gd name="T88" fmla="*/ 14494 w 17634"/>
                            <a:gd name="T89" fmla="*/ 165 h 929"/>
                            <a:gd name="T90" fmla="*/ 10554 w 17634"/>
                            <a:gd name="T91" fmla="*/ 804 h 929"/>
                            <a:gd name="T92" fmla="*/ 10988 w 17634"/>
                            <a:gd name="T93" fmla="*/ 831 h 929"/>
                            <a:gd name="T94" fmla="*/ 10760 w 17634"/>
                            <a:gd name="T95" fmla="*/ 590 h 929"/>
                            <a:gd name="T96" fmla="*/ 9624 w 17634"/>
                            <a:gd name="T97" fmla="*/ 719 h 929"/>
                            <a:gd name="T98" fmla="*/ 9954 w 17634"/>
                            <a:gd name="T99" fmla="*/ 628 h 929"/>
                            <a:gd name="T100" fmla="*/ 11949 w 17634"/>
                            <a:gd name="T101" fmla="*/ 607 h 929"/>
                            <a:gd name="T102" fmla="*/ 11143 w 17634"/>
                            <a:gd name="T103" fmla="*/ 655 h 929"/>
                            <a:gd name="T104" fmla="*/ 12304 w 17634"/>
                            <a:gd name="T105" fmla="*/ 588 h 929"/>
                            <a:gd name="T106" fmla="*/ 11726 w 17634"/>
                            <a:gd name="T107" fmla="*/ 687 h 929"/>
                            <a:gd name="T108" fmla="*/ 11523 w 17634"/>
                            <a:gd name="T109" fmla="*/ 869 h 929"/>
                            <a:gd name="T110" fmla="*/ 6477 w 17634"/>
                            <a:gd name="T111" fmla="*/ 588 h 929"/>
                            <a:gd name="T112" fmla="*/ 7064 w 17634"/>
                            <a:gd name="T113" fmla="*/ 646 h 929"/>
                            <a:gd name="T114" fmla="*/ 6033 w 17634"/>
                            <a:gd name="T115" fmla="*/ 678 h 929"/>
                            <a:gd name="T116" fmla="*/ 5815 w 17634"/>
                            <a:gd name="T117" fmla="*/ 794 h 929"/>
                            <a:gd name="T118" fmla="*/ 6711 w 17634"/>
                            <a:gd name="T119" fmla="*/ 771 h 929"/>
                            <a:gd name="T120" fmla="*/ 9080 w 17634"/>
                            <a:gd name="T121" fmla="*/ 607 h 929"/>
                            <a:gd name="T122" fmla="*/ 8236 w 17634"/>
                            <a:gd name="T123" fmla="*/ 744 h 929"/>
                            <a:gd name="T124" fmla="*/ 7370 w 17634"/>
                            <a:gd name="T125" fmla="*/ 701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634" h="929">
                              <a:moveTo>
                                <a:pt x="16090" y="112"/>
                              </a:moveTo>
                              <a:cubicBezTo>
                                <a:pt x="16087" y="112"/>
                                <a:pt x="16087" y="112"/>
                                <a:pt x="16087" y="112"/>
                              </a:cubicBezTo>
                              <a:cubicBezTo>
                                <a:pt x="16050" y="112"/>
                                <a:pt x="16020" y="140"/>
                                <a:pt x="16020" y="176"/>
                              </a:cubicBezTo>
                              <a:cubicBezTo>
                                <a:pt x="16020" y="244"/>
                                <a:pt x="16020" y="244"/>
                                <a:pt x="16020" y="244"/>
                              </a:cubicBezTo>
                              <a:cubicBezTo>
                                <a:pt x="16020" y="281"/>
                                <a:pt x="16050" y="309"/>
                                <a:pt x="16087" y="309"/>
                              </a:cubicBezTo>
                              <a:cubicBezTo>
                                <a:pt x="16090" y="309"/>
                                <a:pt x="16090" y="309"/>
                                <a:pt x="16090" y="309"/>
                              </a:cubicBezTo>
                              <a:cubicBezTo>
                                <a:pt x="16127" y="309"/>
                                <a:pt x="16156" y="281"/>
                                <a:pt x="16156" y="244"/>
                              </a:cubicBezTo>
                              <a:cubicBezTo>
                                <a:pt x="16156" y="176"/>
                                <a:pt x="16156" y="176"/>
                                <a:pt x="16156" y="176"/>
                              </a:cubicBezTo>
                              <a:cubicBezTo>
                                <a:pt x="16156" y="140"/>
                                <a:pt x="16126" y="112"/>
                                <a:pt x="16090" y="112"/>
                              </a:cubicBezTo>
                              <a:close/>
                              <a:moveTo>
                                <a:pt x="16118" y="244"/>
                              </a:moveTo>
                              <a:cubicBezTo>
                                <a:pt x="16118" y="260"/>
                                <a:pt x="16106" y="271"/>
                                <a:pt x="16090" y="271"/>
                              </a:cubicBezTo>
                              <a:cubicBezTo>
                                <a:pt x="16087" y="271"/>
                                <a:pt x="16087" y="271"/>
                                <a:pt x="16087" y="271"/>
                              </a:cubicBezTo>
                              <a:cubicBezTo>
                                <a:pt x="16071" y="271"/>
                                <a:pt x="16059" y="260"/>
                                <a:pt x="16059" y="244"/>
                              </a:cubicBezTo>
                              <a:cubicBezTo>
                                <a:pt x="16059" y="176"/>
                                <a:pt x="16059" y="176"/>
                                <a:pt x="16059" y="176"/>
                              </a:cubicBezTo>
                              <a:cubicBezTo>
                                <a:pt x="16059" y="161"/>
                                <a:pt x="16071" y="150"/>
                                <a:pt x="16087" y="150"/>
                              </a:cubicBezTo>
                              <a:cubicBezTo>
                                <a:pt x="16090" y="150"/>
                                <a:pt x="16090" y="150"/>
                                <a:pt x="16090" y="150"/>
                              </a:cubicBezTo>
                              <a:cubicBezTo>
                                <a:pt x="16106" y="150"/>
                                <a:pt x="16118" y="161"/>
                                <a:pt x="16118" y="176"/>
                              </a:cubicBezTo>
                              <a:lnTo>
                                <a:pt x="16118" y="244"/>
                              </a:lnTo>
                              <a:close/>
                              <a:moveTo>
                                <a:pt x="3308" y="131"/>
                              </a:moveTo>
                              <a:cubicBezTo>
                                <a:pt x="3308" y="290"/>
                                <a:pt x="3308" y="290"/>
                                <a:pt x="3308" y="290"/>
                              </a:cubicBezTo>
                              <a:cubicBezTo>
                                <a:pt x="3308" y="303"/>
                                <a:pt x="3298" y="309"/>
                                <a:pt x="3289" y="309"/>
                              </a:cubicBezTo>
                              <a:cubicBezTo>
                                <a:pt x="3279" y="309"/>
                                <a:pt x="3270" y="303"/>
                                <a:pt x="3270" y="290"/>
                              </a:cubicBezTo>
                              <a:cubicBezTo>
                                <a:pt x="3270" y="131"/>
                                <a:pt x="3270" y="131"/>
                                <a:pt x="3270" y="131"/>
                              </a:cubicBezTo>
                              <a:cubicBezTo>
                                <a:pt x="3270" y="118"/>
                                <a:pt x="3279" y="112"/>
                                <a:pt x="3289" y="112"/>
                              </a:cubicBezTo>
                              <a:cubicBezTo>
                                <a:pt x="3298" y="112"/>
                                <a:pt x="3308" y="118"/>
                                <a:pt x="3308" y="131"/>
                              </a:cubicBezTo>
                              <a:close/>
                              <a:moveTo>
                                <a:pt x="6638" y="309"/>
                              </a:moveTo>
                              <a:cubicBezTo>
                                <a:pt x="6595" y="309"/>
                                <a:pt x="6560" y="274"/>
                                <a:pt x="6560" y="231"/>
                              </a:cubicBezTo>
                              <a:cubicBezTo>
                                <a:pt x="6560" y="47"/>
                                <a:pt x="6560" y="47"/>
                                <a:pt x="6560" y="47"/>
                              </a:cubicBezTo>
                              <a:cubicBezTo>
                                <a:pt x="6560" y="34"/>
                                <a:pt x="6569" y="28"/>
                                <a:pt x="6579" y="28"/>
                              </a:cubicBezTo>
                              <a:cubicBezTo>
                                <a:pt x="6589" y="28"/>
                                <a:pt x="6598" y="34"/>
                                <a:pt x="6598" y="47"/>
                              </a:cubicBezTo>
                              <a:cubicBezTo>
                                <a:pt x="6598" y="231"/>
                                <a:pt x="6598" y="231"/>
                                <a:pt x="6598" y="231"/>
                              </a:cubicBezTo>
                              <a:cubicBezTo>
                                <a:pt x="6598" y="253"/>
                                <a:pt x="6616" y="271"/>
                                <a:pt x="6638" y="271"/>
                              </a:cubicBezTo>
                              <a:cubicBezTo>
                                <a:pt x="6642" y="271"/>
                                <a:pt x="6642" y="271"/>
                                <a:pt x="6642" y="271"/>
                              </a:cubicBezTo>
                              <a:cubicBezTo>
                                <a:pt x="6663" y="271"/>
                                <a:pt x="6681" y="253"/>
                                <a:pt x="6681" y="231"/>
                              </a:cubicBezTo>
                              <a:cubicBezTo>
                                <a:pt x="6681" y="47"/>
                                <a:pt x="6681" y="47"/>
                                <a:pt x="6681" y="47"/>
                              </a:cubicBezTo>
                              <a:cubicBezTo>
                                <a:pt x="6681" y="34"/>
                                <a:pt x="6691" y="28"/>
                                <a:pt x="6701" y="28"/>
                              </a:cubicBezTo>
                              <a:cubicBezTo>
                                <a:pt x="6710" y="28"/>
                                <a:pt x="6720" y="34"/>
                                <a:pt x="6720" y="47"/>
                              </a:cubicBezTo>
                              <a:cubicBezTo>
                                <a:pt x="6720" y="231"/>
                                <a:pt x="6720" y="231"/>
                                <a:pt x="6720" y="231"/>
                              </a:cubicBezTo>
                              <a:cubicBezTo>
                                <a:pt x="6720" y="274"/>
                                <a:pt x="6685" y="309"/>
                                <a:pt x="6642" y="309"/>
                              </a:cubicBezTo>
                              <a:lnTo>
                                <a:pt x="6638" y="309"/>
                              </a:lnTo>
                              <a:close/>
                              <a:moveTo>
                                <a:pt x="3227" y="289"/>
                              </a:moveTo>
                              <a:cubicBezTo>
                                <a:pt x="3227" y="300"/>
                                <a:pt x="3219" y="308"/>
                                <a:pt x="3208" y="308"/>
                              </a:cubicBezTo>
                              <a:cubicBezTo>
                                <a:pt x="3173" y="308"/>
                                <a:pt x="3154" y="288"/>
                                <a:pt x="3154" y="253"/>
                              </a:cubicBezTo>
                              <a:cubicBezTo>
                                <a:pt x="3154" y="47"/>
                                <a:pt x="3154" y="47"/>
                                <a:pt x="3154" y="47"/>
                              </a:cubicBezTo>
                              <a:cubicBezTo>
                                <a:pt x="3154" y="36"/>
                                <a:pt x="3162" y="28"/>
                                <a:pt x="3173" y="28"/>
                              </a:cubicBezTo>
                              <a:cubicBezTo>
                                <a:pt x="3184" y="28"/>
                                <a:pt x="3192" y="36"/>
                                <a:pt x="3192" y="47"/>
                              </a:cubicBezTo>
                              <a:cubicBezTo>
                                <a:pt x="3192" y="253"/>
                                <a:pt x="3192" y="253"/>
                                <a:pt x="3192" y="253"/>
                              </a:cubicBezTo>
                              <a:cubicBezTo>
                                <a:pt x="3192" y="262"/>
                                <a:pt x="3199" y="270"/>
                                <a:pt x="3208" y="270"/>
                              </a:cubicBezTo>
                              <a:cubicBezTo>
                                <a:pt x="3219" y="270"/>
                                <a:pt x="3227" y="278"/>
                                <a:pt x="3227" y="289"/>
                              </a:cubicBezTo>
                              <a:close/>
                              <a:moveTo>
                                <a:pt x="6783" y="151"/>
                              </a:moveTo>
                              <a:cubicBezTo>
                                <a:pt x="6770" y="151"/>
                                <a:pt x="6764" y="141"/>
                                <a:pt x="6764" y="132"/>
                              </a:cubicBezTo>
                              <a:cubicBezTo>
                                <a:pt x="6764" y="122"/>
                                <a:pt x="6770" y="113"/>
                                <a:pt x="6783" y="113"/>
                              </a:cubicBezTo>
                              <a:cubicBezTo>
                                <a:pt x="6789" y="113"/>
                                <a:pt x="6789" y="113"/>
                                <a:pt x="6789" y="113"/>
                              </a:cubicBezTo>
                              <a:cubicBezTo>
                                <a:pt x="6789" y="47"/>
                                <a:pt x="6789" y="47"/>
                                <a:pt x="6789" y="47"/>
                              </a:cubicBezTo>
                              <a:cubicBezTo>
                                <a:pt x="6789" y="34"/>
                                <a:pt x="6799" y="28"/>
                                <a:pt x="6808" y="28"/>
                              </a:cubicBezTo>
                              <a:cubicBezTo>
                                <a:pt x="6818" y="28"/>
                                <a:pt x="6828" y="34"/>
                                <a:pt x="6828" y="47"/>
                              </a:cubicBezTo>
                              <a:cubicBezTo>
                                <a:pt x="6828" y="113"/>
                                <a:pt x="6828" y="113"/>
                                <a:pt x="6828" y="113"/>
                              </a:cubicBezTo>
                              <a:cubicBezTo>
                                <a:pt x="6842" y="113"/>
                                <a:pt x="6842" y="113"/>
                                <a:pt x="6842" y="113"/>
                              </a:cubicBezTo>
                              <a:cubicBezTo>
                                <a:pt x="6855" y="113"/>
                                <a:pt x="6861" y="122"/>
                                <a:pt x="6861" y="132"/>
                              </a:cubicBezTo>
                              <a:cubicBezTo>
                                <a:pt x="6861" y="141"/>
                                <a:pt x="6855" y="151"/>
                                <a:pt x="6842" y="151"/>
                              </a:cubicBezTo>
                              <a:cubicBezTo>
                                <a:pt x="6828" y="151"/>
                                <a:pt x="6828" y="151"/>
                                <a:pt x="6828" y="151"/>
                              </a:cubicBezTo>
                              <a:cubicBezTo>
                                <a:pt x="6828" y="253"/>
                                <a:pt x="6828" y="253"/>
                                <a:pt x="6828" y="253"/>
                              </a:cubicBezTo>
                              <a:cubicBezTo>
                                <a:pt x="6828" y="260"/>
                                <a:pt x="6834" y="270"/>
                                <a:pt x="6844" y="270"/>
                              </a:cubicBezTo>
                              <a:cubicBezTo>
                                <a:pt x="6857" y="270"/>
                                <a:pt x="6863" y="280"/>
                                <a:pt x="6863" y="289"/>
                              </a:cubicBezTo>
                              <a:cubicBezTo>
                                <a:pt x="6863" y="298"/>
                                <a:pt x="6857" y="308"/>
                                <a:pt x="6844" y="308"/>
                              </a:cubicBezTo>
                              <a:cubicBezTo>
                                <a:pt x="6813" y="308"/>
                                <a:pt x="6789" y="284"/>
                                <a:pt x="6789" y="253"/>
                              </a:cubicBezTo>
                              <a:cubicBezTo>
                                <a:pt x="6789" y="151"/>
                                <a:pt x="6789" y="151"/>
                                <a:pt x="6789" y="151"/>
                              </a:cubicBezTo>
                              <a:lnTo>
                                <a:pt x="6783" y="151"/>
                              </a:lnTo>
                              <a:close/>
                              <a:moveTo>
                                <a:pt x="3040" y="112"/>
                              </a:moveTo>
                              <a:cubicBezTo>
                                <a:pt x="3037" y="112"/>
                                <a:pt x="3037" y="112"/>
                                <a:pt x="3037" y="112"/>
                              </a:cubicBezTo>
                              <a:cubicBezTo>
                                <a:pt x="3001" y="112"/>
                                <a:pt x="2970" y="140"/>
                                <a:pt x="2970" y="176"/>
                              </a:cubicBezTo>
                              <a:cubicBezTo>
                                <a:pt x="2970" y="244"/>
                                <a:pt x="2970" y="244"/>
                                <a:pt x="2970" y="244"/>
                              </a:cubicBezTo>
                              <a:cubicBezTo>
                                <a:pt x="2970" y="281"/>
                                <a:pt x="3000" y="309"/>
                                <a:pt x="3037" y="309"/>
                              </a:cubicBezTo>
                              <a:cubicBezTo>
                                <a:pt x="3040" y="309"/>
                                <a:pt x="3040" y="309"/>
                                <a:pt x="3040" y="309"/>
                              </a:cubicBezTo>
                              <a:cubicBezTo>
                                <a:pt x="3069" y="309"/>
                                <a:pt x="3087" y="295"/>
                                <a:pt x="3100" y="270"/>
                              </a:cubicBezTo>
                              <a:cubicBezTo>
                                <a:pt x="3102" y="261"/>
                                <a:pt x="3102" y="261"/>
                                <a:pt x="3102" y="261"/>
                              </a:cubicBezTo>
                              <a:cubicBezTo>
                                <a:pt x="3102" y="250"/>
                                <a:pt x="3092" y="244"/>
                                <a:pt x="3082" y="244"/>
                              </a:cubicBezTo>
                              <a:cubicBezTo>
                                <a:pt x="3061" y="244"/>
                                <a:pt x="3067" y="271"/>
                                <a:pt x="3040" y="271"/>
                              </a:cubicBezTo>
                              <a:cubicBezTo>
                                <a:pt x="3037" y="271"/>
                                <a:pt x="3037" y="271"/>
                                <a:pt x="3037" y="271"/>
                              </a:cubicBezTo>
                              <a:cubicBezTo>
                                <a:pt x="3021" y="271"/>
                                <a:pt x="3009" y="260"/>
                                <a:pt x="3009" y="244"/>
                              </a:cubicBezTo>
                              <a:cubicBezTo>
                                <a:pt x="3009" y="230"/>
                                <a:pt x="3009" y="230"/>
                                <a:pt x="3009" y="230"/>
                              </a:cubicBezTo>
                              <a:cubicBezTo>
                                <a:pt x="3087" y="230"/>
                                <a:pt x="3087" y="230"/>
                                <a:pt x="3087" y="230"/>
                              </a:cubicBezTo>
                              <a:cubicBezTo>
                                <a:pt x="3097" y="230"/>
                                <a:pt x="3106" y="221"/>
                                <a:pt x="3106" y="211"/>
                              </a:cubicBezTo>
                              <a:cubicBezTo>
                                <a:pt x="3106" y="178"/>
                                <a:pt x="3106" y="178"/>
                                <a:pt x="3106" y="178"/>
                              </a:cubicBezTo>
                              <a:cubicBezTo>
                                <a:pt x="3106" y="139"/>
                                <a:pt x="3077" y="112"/>
                                <a:pt x="3040" y="112"/>
                              </a:cubicBezTo>
                              <a:close/>
                              <a:moveTo>
                                <a:pt x="3068" y="194"/>
                              </a:moveTo>
                              <a:cubicBezTo>
                                <a:pt x="3009" y="194"/>
                                <a:pt x="3009" y="194"/>
                                <a:pt x="3009" y="194"/>
                              </a:cubicBezTo>
                              <a:cubicBezTo>
                                <a:pt x="3009" y="176"/>
                                <a:pt x="3009" y="176"/>
                                <a:pt x="3009" y="176"/>
                              </a:cubicBezTo>
                              <a:cubicBezTo>
                                <a:pt x="3009" y="161"/>
                                <a:pt x="3021" y="150"/>
                                <a:pt x="3037" y="150"/>
                              </a:cubicBezTo>
                              <a:cubicBezTo>
                                <a:pt x="3041" y="150"/>
                                <a:pt x="3041" y="150"/>
                                <a:pt x="3041" y="150"/>
                              </a:cubicBezTo>
                              <a:cubicBezTo>
                                <a:pt x="3055" y="150"/>
                                <a:pt x="3068" y="161"/>
                                <a:pt x="3068" y="178"/>
                              </a:cubicBezTo>
                              <a:lnTo>
                                <a:pt x="3068" y="194"/>
                              </a:lnTo>
                              <a:close/>
                              <a:moveTo>
                                <a:pt x="6959" y="150"/>
                              </a:moveTo>
                              <a:cubicBezTo>
                                <a:pt x="6948" y="150"/>
                                <a:pt x="6939" y="154"/>
                                <a:pt x="6939" y="168"/>
                              </a:cubicBezTo>
                              <a:cubicBezTo>
                                <a:pt x="6939" y="289"/>
                                <a:pt x="6939" y="289"/>
                                <a:pt x="6939" y="289"/>
                              </a:cubicBezTo>
                              <a:cubicBezTo>
                                <a:pt x="6939" y="302"/>
                                <a:pt x="6929" y="309"/>
                                <a:pt x="6919" y="309"/>
                              </a:cubicBezTo>
                              <a:cubicBezTo>
                                <a:pt x="6909" y="309"/>
                                <a:pt x="6900" y="302"/>
                                <a:pt x="6900" y="289"/>
                              </a:cubicBezTo>
                              <a:cubicBezTo>
                                <a:pt x="6900" y="131"/>
                                <a:pt x="6900" y="131"/>
                                <a:pt x="6900" y="131"/>
                              </a:cubicBezTo>
                              <a:cubicBezTo>
                                <a:pt x="6900" y="118"/>
                                <a:pt x="6909" y="112"/>
                                <a:pt x="6919" y="112"/>
                              </a:cubicBezTo>
                              <a:cubicBezTo>
                                <a:pt x="6928" y="112"/>
                                <a:pt x="6935" y="114"/>
                                <a:pt x="6939" y="120"/>
                              </a:cubicBezTo>
                              <a:cubicBezTo>
                                <a:pt x="6943" y="114"/>
                                <a:pt x="6953" y="112"/>
                                <a:pt x="6958" y="112"/>
                              </a:cubicBezTo>
                              <a:cubicBezTo>
                                <a:pt x="6991" y="112"/>
                                <a:pt x="7003" y="129"/>
                                <a:pt x="7007" y="143"/>
                              </a:cubicBezTo>
                              <a:cubicBezTo>
                                <a:pt x="7008" y="148"/>
                                <a:pt x="7008" y="148"/>
                                <a:pt x="7008" y="148"/>
                              </a:cubicBezTo>
                              <a:cubicBezTo>
                                <a:pt x="7008" y="158"/>
                                <a:pt x="6997" y="164"/>
                                <a:pt x="6987" y="164"/>
                              </a:cubicBezTo>
                              <a:cubicBezTo>
                                <a:pt x="6970" y="164"/>
                                <a:pt x="6981" y="150"/>
                                <a:pt x="6959" y="150"/>
                              </a:cubicBezTo>
                              <a:close/>
                              <a:moveTo>
                                <a:pt x="7871" y="19"/>
                              </a:moveTo>
                              <a:cubicBezTo>
                                <a:pt x="7871" y="350"/>
                                <a:pt x="7871" y="350"/>
                                <a:pt x="7871" y="350"/>
                              </a:cubicBezTo>
                              <a:cubicBezTo>
                                <a:pt x="7871" y="363"/>
                                <a:pt x="7862" y="369"/>
                                <a:pt x="7852" y="369"/>
                              </a:cubicBezTo>
                              <a:cubicBezTo>
                                <a:pt x="7843" y="369"/>
                                <a:pt x="7833" y="363"/>
                                <a:pt x="7833" y="350"/>
                              </a:cubicBezTo>
                              <a:cubicBezTo>
                                <a:pt x="7833" y="19"/>
                                <a:pt x="7833" y="19"/>
                                <a:pt x="7833" y="19"/>
                              </a:cubicBezTo>
                              <a:cubicBezTo>
                                <a:pt x="7833" y="6"/>
                                <a:pt x="7842" y="0"/>
                                <a:pt x="7852" y="0"/>
                              </a:cubicBezTo>
                              <a:cubicBezTo>
                                <a:pt x="7861" y="0"/>
                                <a:pt x="7871" y="6"/>
                                <a:pt x="7871" y="19"/>
                              </a:cubicBezTo>
                              <a:close/>
                              <a:moveTo>
                                <a:pt x="7666" y="289"/>
                              </a:moveTo>
                              <a:cubicBezTo>
                                <a:pt x="7666" y="298"/>
                                <a:pt x="7659" y="308"/>
                                <a:pt x="7647" y="308"/>
                              </a:cubicBezTo>
                              <a:cubicBezTo>
                                <a:pt x="7616" y="308"/>
                                <a:pt x="7592" y="284"/>
                                <a:pt x="7592" y="253"/>
                              </a:cubicBezTo>
                              <a:cubicBezTo>
                                <a:pt x="7592" y="151"/>
                                <a:pt x="7592" y="151"/>
                                <a:pt x="7592" y="151"/>
                              </a:cubicBezTo>
                              <a:cubicBezTo>
                                <a:pt x="7586" y="151"/>
                                <a:pt x="7586" y="151"/>
                                <a:pt x="7586" y="151"/>
                              </a:cubicBezTo>
                              <a:cubicBezTo>
                                <a:pt x="7573" y="151"/>
                                <a:pt x="7567" y="141"/>
                                <a:pt x="7567" y="132"/>
                              </a:cubicBezTo>
                              <a:cubicBezTo>
                                <a:pt x="7567" y="122"/>
                                <a:pt x="7573" y="113"/>
                                <a:pt x="7586" y="113"/>
                              </a:cubicBezTo>
                              <a:cubicBezTo>
                                <a:pt x="7592" y="113"/>
                                <a:pt x="7592" y="113"/>
                                <a:pt x="7592" y="113"/>
                              </a:cubicBezTo>
                              <a:cubicBezTo>
                                <a:pt x="7592" y="47"/>
                                <a:pt x="7592" y="47"/>
                                <a:pt x="7592" y="47"/>
                              </a:cubicBezTo>
                              <a:cubicBezTo>
                                <a:pt x="7592" y="34"/>
                                <a:pt x="7602" y="28"/>
                                <a:pt x="7611" y="28"/>
                              </a:cubicBezTo>
                              <a:cubicBezTo>
                                <a:pt x="7621" y="28"/>
                                <a:pt x="7631" y="34"/>
                                <a:pt x="7631" y="47"/>
                              </a:cubicBezTo>
                              <a:cubicBezTo>
                                <a:pt x="7631" y="113"/>
                                <a:pt x="7631" y="113"/>
                                <a:pt x="7631" y="113"/>
                              </a:cubicBezTo>
                              <a:cubicBezTo>
                                <a:pt x="7645" y="113"/>
                                <a:pt x="7645" y="113"/>
                                <a:pt x="7645" y="113"/>
                              </a:cubicBezTo>
                              <a:cubicBezTo>
                                <a:pt x="7657" y="113"/>
                                <a:pt x="7664" y="122"/>
                                <a:pt x="7664" y="132"/>
                              </a:cubicBezTo>
                              <a:cubicBezTo>
                                <a:pt x="7664" y="141"/>
                                <a:pt x="7657" y="151"/>
                                <a:pt x="7645" y="151"/>
                              </a:cubicBezTo>
                              <a:cubicBezTo>
                                <a:pt x="7631" y="151"/>
                                <a:pt x="7631" y="151"/>
                                <a:pt x="7631" y="151"/>
                              </a:cubicBezTo>
                              <a:cubicBezTo>
                                <a:pt x="7631" y="253"/>
                                <a:pt x="7631" y="253"/>
                                <a:pt x="7631" y="253"/>
                              </a:cubicBezTo>
                              <a:cubicBezTo>
                                <a:pt x="7631" y="260"/>
                                <a:pt x="7637" y="270"/>
                                <a:pt x="7647" y="270"/>
                              </a:cubicBezTo>
                              <a:cubicBezTo>
                                <a:pt x="7659" y="270"/>
                                <a:pt x="7666" y="280"/>
                                <a:pt x="7666" y="289"/>
                              </a:cubicBezTo>
                              <a:close/>
                              <a:moveTo>
                                <a:pt x="2580" y="28"/>
                              </a:moveTo>
                              <a:cubicBezTo>
                                <a:pt x="2577" y="28"/>
                                <a:pt x="2577" y="28"/>
                                <a:pt x="2577" y="28"/>
                              </a:cubicBezTo>
                              <a:cubicBezTo>
                                <a:pt x="2533" y="28"/>
                                <a:pt x="2498" y="61"/>
                                <a:pt x="2498" y="104"/>
                              </a:cubicBezTo>
                              <a:cubicBezTo>
                                <a:pt x="2498" y="232"/>
                                <a:pt x="2498" y="232"/>
                                <a:pt x="2498" y="232"/>
                              </a:cubicBezTo>
                              <a:cubicBezTo>
                                <a:pt x="2498" y="276"/>
                                <a:pt x="2533" y="309"/>
                                <a:pt x="2576" y="309"/>
                              </a:cubicBezTo>
                              <a:cubicBezTo>
                                <a:pt x="2580" y="309"/>
                                <a:pt x="2580" y="309"/>
                                <a:pt x="2580" y="309"/>
                              </a:cubicBezTo>
                              <a:cubicBezTo>
                                <a:pt x="2623" y="309"/>
                                <a:pt x="2658" y="276"/>
                                <a:pt x="2658" y="232"/>
                              </a:cubicBezTo>
                              <a:cubicBezTo>
                                <a:pt x="2658" y="104"/>
                                <a:pt x="2658" y="104"/>
                                <a:pt x="2658" y="104"/>
                              </a:cubicBezTo>
                              <a:cubicBezTo>
                                <a:pt x="2658" y="61"/>
                                <a:pt x="2623" y="28"/>
                                <a:pt x="2580" y="28"/>
                              </a:cubicBezTo>
                              <a:close/>
                              <a:moveTo>
                                <a:pt x="2620" y="232"/>
                              </a:moveTo>
                              <a:cubicBezTo>
                                <a:pt x="2620" y="254"/>
                                <a:pt x="2602" y="271"/>
                                <a:pt x="2580" y="271"/>
                              </a:cubicBezTo>
                              <a:cubicBezTo>
                                <a:pt x="2576" y="271"/>
                                <a:pt x="2576" y="271"/>
                                <a:pt x="2576" y="271"/>
                              </a:cubicBezTo>
                              <a:cubicBezTo>
                                <a:pt x="2555" y="271"/>
                                <a:pt x="2537" y="254"/>
                                <a:pt x="2537" y="232"/>
                              </a:cubicBezTo>
                              <a:cubicBezTo>
                                <a:pt x="2537" y="104"/>
                                <a:pt x="2537" y="104"/>
                                <a:pt x="2537" y="104"/>
                              </a:cubicBezTo>
                              <a:cubicBezTo>
                                <a:pt x="2537" y="83"/>
                                <a:pt x="2555" y="66"/>
                                <a:pt x="2576" y="66"/>
                              </a:cubicBezTo>
                              <a:cubicBezTo>
                                <a:pt x="2580" y="66"/>
                                <a:pt x="2580" y="66"/>
                                <a:pt x="2580" y="66"/>
                              </a:cubicBezTo>
                              <a:cubicBezTo>
                                <a:pt x="2602" y="66"/>
                                <a:pt x="2620" y="82"/>
                                <a:pt x="2620" y="104"/>
                              </a:cubicBezTo>
                              <a:lnTo>
                                <a:pt x="2620" y="232"/>
                              </a:lnTo>
                              <a:close/>
                              <a:moveTo>
                                <a:pt x="15858" y="178"/>
                              </a:moveTo>
                              <a:cubicBezTo>
                                <a:pt x="15858" y="290"/>
                                <a:pt x="15858" y="290"/>
                                <a:pt x="15858" y="290"/>
                              </a:cubicBezTo>
                              <a:cubicBezTo>
                                <a:pt x="15858" y="303"/>
                                <a:pt x="15848" y="309"/>
                                <a:pt x="15839" y="309"/>
                              </a:cubicBezTo>
                              <a:cubicBezTo>
                                <a:pt x="15830" y="309"/>
                                <a:pt x="15820" y="303"/>
                                <a:pt x="15820" y="290"/>
                              </a:cubicBezTo>
                              <a:cubicBezTo>
                                <a:pt x="15820" y="178"/>
                                <a:pt x="15820" y="178"/>
                                <a:pt x="15820" y="178"/>
                              </a:cubicBezTo>
                              <a:cubicBezTo>
                                <a:pt x="15820" y="162"/>
                                <a:pt x="15808" y="150"/>
                                <a:pt x="15792" y="150"/>
                              </a:cubicBezTo>
                              <a:cubicBezTo>
                                <a:pt x="15788" y="150"/>
                                <a:pt x="15788" y="150"/>
                                <a:pt x="15788" y="150"/>
                              </a:cubicBezTo>
                              <a:cubicBezTo>
                                <a:pt x="15773" y="150"/>
                                <a:pt x="15760" y="162"/>
                                <a:pt x="15760" y="178"/>
                              </a:cubicBezTo>
                              <a:cubicBezTo>
                                <a:pt x="15760" y="290"/>
                                <a:pt x="15760" y="290"/>
                                <a:pt x="15760" y="290"/>
                              </a:cubicBezTo>
                              <a:cubicBezTo>
                                <a:pt x="15760" y="303"/>
                                <a:pt x="15751" y="309"/>
                                <a:pt x="15741" y="309"/>
                              </a:cubicBezTo>
                              <a:cubicBezTo>
                                <a:pt x="15732" y="309"/>
                                <a:pt x="15722" y="303"/>
                                <a:pt x="15722" y="290"/>
                              </a:cubicBezTo>
                              <a:cubicBezTo>
                                <a:pt x="15722" y="131"/>
                                <a:pt x="15722" y="131"/>
                                <a:pt x="15722" y="131"/>
                              </a:cubicBezTo>
                              <a:cubicBezTo>
                                <a:pt x="15722" y="118"/>
                                <a:pt x="15732" y="112"/>
                                <a:pt x="15741" y="112"/>
                              </a:cubicBezTo>
                              <a:cubicBezTo>
                                <a:pt x="15748" y="112"/>
                                <a:pt x="15756" y="114"/>
                                <a:pt x="15760" y="122"/>
                              </a:cubicBezTo>
                              <a:cubicBezTo>
                                <a:pt x="15772" y="112"/>
                                <a:pt x="15780" y="112"/>
                                <a:pt x="15788" y="112"/>
                              </a:cubicBezTo>
                              <a:cubicBezTo>
                                <a:pt x="15792" y="112"/>
                                <a:pt x="15792" y="112"/>
                                <a:pt x="15792" y="112"/>
                              </a:cubicBezTo>
                              <a:cubicBezTo>
                                <a:pt x="15831" y="112"/>
                                <a:pt x="15858" y="141"/>
                                <a:pt x="15858" y="178"/>
                              </a:cubicBezTo>
                              <a:close/>
                              <a:moveTo>
                                <a:pt x="15668" y="47"/>
                              </a:moveTo>
                              <a:cubicBezTo>
                                <a:pt x="15668" y="56"/>
                                <a:pt x="15668" y="56"/>
                                <a:pt x="15668" y="56"/>
                              </a:cubicBezTo>
                              <a:cubicBezTo>
                                <a:pt x="15668" y="68"/>
                                <a:pt x="15658" y="74"/>
                                <a:pt x="15649" y="74"/>
                              </a:cubicBezTo>
                              <a:cubicBezTo>
                                <a:pt x="15639" y="74"/>
                                <a:pt x="15630" y="68"/>
                                <a:pt x="15630" y="56"/>
                              </a:cubicBezTo>
                              <a:cubicBezTo>
                                <a:pt x="15630" y="47"/>
                                <a:pt x="15630" y="47"/>
                                <a:pt x="15630" y="47"/>
                              </a:cubicBezTo>
                              <a:cubicBezTo>
                                <a:pt x="15630" y="34"/>
                                <a:pt x="15639" y="28"/>
                                <a:pt x="15649" y="28"/>
                              </a:cubicBezTo>
                              <a:cubicBezTo>
                                <a:pt x="15658" y="28"/>
                                <a:pt x="15668" y="34"/>
                                <a:pt x="15668" y="47"/>
                              </a:cubicBezTo>
                              <a:close/>
                              <a:moveTo>
                                <a:pt x="15668" y="131"/>
                              </a:moveTo>
                              <a:cubicBezTo>
                                <a:pt x="15668" y="290"/>
                                <a:pt x="15668" y="290"/>
                                <a:pt x="15668" y="290"/>
                              </a:cubicBezTo>
                              <a:cubicBezTo>
                                <a:pt x="15668" y="303"/>
                                <a:pt x="15658" y="309"/>
                                <a:pt x="15649" y="309"/>
                              </a:cubicBezTo>
                              <a:cubicBezTo>
                                <a:pt x="15639" y="309"/>
                                <a:pt x="15630" y="303"/>
                                <a:pt x="15630" y="290"/>
                              </a:cubicBezTo>
                              <a:cubicBezTo>
                                <a:pt x="15630" y="131"/>
                                <a:pt x="15630" y="131"/>
                                <a:pt x="15630" y="131"/>
                              </a:cubicBezTo>
                              <a:cubicBezTo>
                                <a:pt x="15630" y="118"/>
                                <a:pt x="15639" y="112"/>
                                <a:pt x="15649" y="112"/>
                              </a:cubicBezTo>
                              <a:cubicBezTo>
                                <a:pt x="15658" y="112"/>
                                <a:pt x="15668" y="118"/>
                                <a:pt x="15668" y="131"/>
                              </a:cubicBezTo>
                              <a:close/>
                              <a:moveTo>
                                <a:pt x="7513" y="309"/>
                              </a:moveTo>
                              <a:cubicBezTo>
                                <a:pt x="7504" y="309"/>
                                <a:pt x="7494" y="303"/>
                                <a:pt x="7494" y="290"/>
                              </a:cubicBezTo>
                              <a:cubicBezTo>
                                <a:pt x="7494" y="177"/>
                                <a:pt x="7494" y="177"/>
                                <a:pt x="7494" y="177"/>
                              </a:cubicBezTo>
                              <a:cubicBezTo>
                                <a:pt x="7494" y="159"/>
                                <a:pt x="7480" y="150"/>
                                <a:pt x="7466" y="150"/>
                              </a:cubicBezTo>
                              <a:cubicBezTo>
                                <a:pt x="7465" y="150"/>
                                <a:pt x="7465" y="150"/>
                                <a:pt x="7465" y="150"/>
                              </a:cubicBezTo>
                              <a:cubicBezTo>
                                <a:pt x="7446" y="150"/>
                                <a:pt x="7435" y="163"/>
                                <a:pt x="7435" y="180"/>
                              </a:cubicBezTo>
                              <a:cubicBezTo>
                                <a:pt x="7435" y="290"/>
                                <a:pt x="7435" y="290"/>
                                <a:pt x="7435" y="290"/>
                              </a:cubicBezTo>
                              <a:cubicBezTo>
                                <a:pt x="7435" y="303"/>
                                <a:pt x="7425" y="309"/>
                                <a:pt x="7416" y="309"/>
                              </a:cubicBezTo>
                              <a:cubicBezTo>
                                <a:pt x="7406" y="309"/>
                                <a:pt x="7397" y="303"/>
                                <a:pt x="7397" y="290"/>
                              </a:cubicBezTo>
                              <a:cubicBezTo>
                                <a:pt x="7397" y="47"/>
                                <a:pt x="7397" y="47"/>
                                <a:pt x="7397" y="47"/>
                              </a:cubicBezTo>
                              <a:cubicBezTo>
                                <a:pt x="7397" y="34"/>
                                <a:pt x="7406" y="28"/>
                                <a:pt x="7416" y="28"/>
                              </a:cubicBezTo>
                              <a:cubicBezTo>
                                <a:pt x="7425" y="28"/>
                                <a:pt x="7435" y="34"/>
                                <a:pt x="7435" y="47"/>
                              </a:cubicBezTo>
                              <a:cubicBezTo>
                                <a:pt x="7435" y="122"/>
                                <a:pt x="7435" y="122"/>
                                <a:pt x="7435" y="122"/>
                              </a:cubicBezTo>
                              <a:cubicBezTo>
                                <a:pt x="7443" y="114"/>
                                <a:pt x="7457" y="112"/>
                                <a:pt x="7463" y="112"/>
                              </a:cubicBezTo>
                              <a:cubicBezTo>
                                <a:pt x="7468" y="112"/>
                                <a:pt x="7468" y="112"/>
                                <a:pt x="7468" y="112"/>
                              </a:cubicBezTo>
                              <a:cubicBezTo>
                                <a:pt x="7506" y="112"/>
                                <a:pt x="7533" y="141"/>
                                <a:pt x="7533" y="177"/>
                              </a:cubicBezTo>
                              <a:cubicBezTo>
                                <a:pt x="7533" y="290"/>
                                <a:pt x="7533" y="290"/>
                                <a:pt x="7533" y="290"/>
                              </a:cubicBezTo>
                              <a:cubicBezTo>
                                <a:pt x="7533" y="303"/>
                                <a:pt x="7523" y="309"/>
                                <a:pt x="7513" y="309"/>
                              </a:cubicBezTo>
                              <a:close/>
                              <a:moveTo>
                                <a:pt x="7349" y="245"/>
                              </a:moveTo>
                              <a:cubicBezTo>
                                <a:pt x="7349" y="282"/>
                                <a:pt x="7320" y="309"/>
                                <a:pt x="7283" y="309"/>
                              </a:cubicBezTo>
                              <a:cubicBezTo>
                                <a:pt x="7280" y="309"/>
                                <a:pt x="7280" y="309"/>
                                <a:pt x="7280" y="309"/>
                              </a:cubicBezTo>
                              <a:cubicBezTo>
                                <a:pt x="7243" y="309"/>
                                <a:pt x="7213" y="281"/>
                                <a:pt x="7213" y="244"/>
                              </a:cubicBezTo>
                              <a:cubicBezTo>
                                <a:pt x="7213" y="176"/>
                                <a:pt x="7213" y="176"/>
                                <a:pt x="7213" y="176"/>
                              </a:cubicBezTo>
                              <a:cubicBezTo>
                                <a:pt x="7213" y="140"/>
                                <a:pt x="7243" y="112"/>
                                <a:pt x="7280" y="112"/>
                              </a:cubicBezTo>
                              <a:cubicBezTo>
                                <a:pt x="7283" y="112"/>
                                <a:pt x="7283" y="112"/>
                                <a:pt x="7283" y="112"/>
                              </a:cubicBezTo>
                              <a:cubicBezTo>
                                <a:pt x="7320" y="112"/>
                                <a:pt x="7349" y="139"/>
                                <a:pt x="7349" y="176"/>
                              </a:cubicBezTo>
                              <a:cubicBezTo>
                                <a:pt x="7349" y="188"/>
                                <a:pt x="7340" y="195"/>
                                <a:pt x="7330" y="195"/>
                              </a:cubicBezTo>
                              <a:cubicBezTo>
                                <a:pt x="7321" y="195"/>
                                <a:pt x="7311" y="188"/>
                                <a:pt x="7311" y="176"/>
                              </a:cubicBezTo>
                              <a:cubicBezTo>
                                <a:pt x="7311" y="160"/>
                                <a:pt x="7299" y="150"/>
                                <a:pt x="7283" y="150"/>
                              </a:cubicBezTo>
                              <a:cubicBezTo>
                                <a:pt x="7280" y="150"/>
                                <a:pt x="7280" y="150"/>
                                <a:pt x="7280" y="150"/>
                              </a:cubicBezTo>
                              <a:cubicBezTo>
                                <a:pt x="7264" y="150"/>
                                <a:pt x="7252" y="161"/>
                                <a:pt x="7252" y="176"/>
                              </a:cubicBezTo>
                              <a:cubicBezTo>
                                <a:pt x="7252" y="244"/>
                                <a:pt x="7252" y="244"/>
                                <a:pt x="7252" y="244"/>
                              </a:cubicBezTo>
                              <a:cubicBezTo>
                                <a:pt x="7252" y="260"/>
                                <a:pt x="7264" y="271"/>
                                <a:pt x="7280" y="271"/>
                              </a:cubicBezTo>
                              <a:cubicBezTo>
                                <a:pt x="7283" y="271"/>
                                <a:pt x="7283" y="271"/>
                                <a:pt x="7283" y="271"/>
                              </a:cubicBezTo>
                              <a:cubicBezTo>
                                <a:pt x="7299" y="271"/>
                                <a:pt x="7311" y="260"/>
                                <a:pt x="7311" y="245"/>
                              </a:cubicBezTo>
                              <a:cubicBezTo>
                                <a:pt x="7311" y="232"/>
                                <a:pt x="7321" y="226"/>
                                <a:pt x="7330" y="226"/>
                              </a:cubicBezTo>
                              <a:cubicBezTo>
                                <a:pt x="7340" y="226"/>
                                <a:pt x="7349" y="232"/>
                                <a:pt x="7349" y="245"/>
                              </a:cubicBezTo>
                              <a:close/>
                              <a:moveTo>
                                <a:pt x="2935" y="289"/>
                              </a:moveTo>
                              <a:cubicBezTo>
                                <a:pt x="2935" y="298"/>
                                <a:pt x="2928" y="308"/>
                                <a:pt x="2915" y="308"/>
                              </a:cubicBezTo>
                              <a:cubicBezTo>
                                <a:pt x="2885" y="308"/>
                                <a:pt x="2861" y="284"/>
                                <a:pt x="2861" y="253"/>
                              </a:cubicBezTo>
                              <a:cubicBezTo>
                                <a:pt x="2861" y="151"/>
                                <a:pt x="2861" y="151"/>
                                <a:pt x="2861" y="151"/>
                              </a:cubicBezTo>
                              <a:cubicBezTo>
                                <a:pt x="2855" y="151"/>
                                <a:pt x="2855" y="151"/>
                                <a:pt x="2855" y="151"/>
                              </a:cubicBezTo>
                              <a:cubicBezTo>
                                <a:pt x="2842" y="151"/>
                                <a:pt x="2835" y="141"/>
                                <a:pt x="2835" y="132"/>
                              </a:cubicBezTo>
                              <a:cubicBezTo>
                                <a:pt x="2835" y="122"/>
                                <a:pt x="2842" y="113"/>
                                <a:pt x="2855" y="113"/>
                              </a:cubicBezTo>
                              <a:cubicBezTo>
                                <a:pt x="2861" y="113"/>
                                <a:pt x="2861" y="113"/>
                                <a:pt x="2861" y="113"/>
                              </a:cubicBezTo>
                              <a:cubicBezTo>
                                <a:pt x="2861" y="47"/>
                                <a:pt x="2861" y="47"/>
                                <a:pt x="2861" y="47"/>
                              </a:cubicBezTo>
                              <a:cubicBezTo>
                                <a:pt x="2861" y="34"/>
                                <a:pt x="2871" y="28"/>
                                <a:pt x="2880" y="28"/>
                              </a:cubicBezTo>
                              <a:cubicBezTo>
                                <a:pt x="2889" y="28"/>
                                <a:pt x="2899" y="34"/>
                                <a:pt x="2899" y="47"/>
                              </a:cubicBezTo>
                              <a:cubicBezTo>
                                <a:pt x="2899" y="113"/>
                                <a:pt x="2899" y="113"/>
                                <a:pt x="2899" y="113"/>
                              </a:cubicBezTo>
                              <a:cubicBezTo>
                                <a:pt x="2913" y="113"/>
                                <a:pt x="2913" y="113"/>
                                <a:pt x="2913" y="113"/>
                              </a:cubicBezTo>
                              <a:cubicBezTo>
                                <a:pt x="2926" y="113"/>
                                <a:pt x="2933" y="122"/>
                                <a:pt x="2933" y="132"/>
                              </a:cubicBezTo>
                              <a:cubicBezTo>
                                <a:pt x="2933" y="141"/>
                                <a:pt x="2926" y="151"/>
                                <a:pt x="2913" y="151"/>
                              </a:cubicBezTo>
                              <a:cubicBezTo>
                                <a:pt x="2899" y="151"/>
                                <a:pt x="2899" y="151"/>
                                <a:pt x="2899" y="151"/>
                              </a:cubicBezTo>
                              <a:cubicBezTo>
                                <a:pt x="2899" y="253"/>
                                <a:pt x="2899" y="253"/>
                                <a:pt x="2899" y="253"/>
                              </a:cubicBezTo>
                              <a:cubicBezTo>
                                <a:pt x="2899" y="260"/>
                                <a:pt x="2906" y="270"/>
                                <a:pt x="2915" y="270"/>
                              </a:cubicBezTo>
                              <a:cubicBezTo>
                                <a:pt x="2928" y="270"/>
                                <a:pt x="2935" y="280"/>
                                <a:pt x="2935" y="289"/>
                              </a:cubicBezTo>
                              <a:close/>
                              <a:moveTo>
                                <a:pt x="15956" y="83"/>
                              </a:moveTo>
                              <a:cubicBezTo>
                                <a:pt x="15956" y="113"/>
                                <a:pt x="15956" y="113"/>
                                <a:pt x="15956" y="113"/>
                              </a:cubicBezTo>
                              <a:cubicBezTo>
                                <a:pt x="15970" y="113"/>
                                <a:pt x="15970" y="113"/>
                                <a:pt x="15970" y="113"/>
                              </a:cubicBezTo>
                              <a:cubicBezTo>
                                <a:pt x="15982" y="113"/>
                                <a:pt x="15988" y="122"/>
                                <a:pt x="15988" y="132"/>
                              </a:cubicBezTo>
                              <a:cubicBezTo>
                                <a:pt x="15988" y="141"/>
                                <a:pt x="15982" y="151"/>
                                <a:pt x="15970" y="151"/>
                              </a:cubicBezTo>
                              <a:cubicBezTo>
                                <a:pt x="15956" y="151"/>
                                <a:pt x="15956" y="151"/>
                                <a:pt x="15956" y="151"/>
                              </a:cubicBezTo>
                              <a:cubicBezTo>
                                <a:pt x="15956" y="290"/>
                                <a:pt x="15956" y="290"/>
                                <a:pt x="15956" y="290"/>
                              </a:cubicBezTo>
                              <a:cubicBezTo>
                                <a:pt x="15956" y="303"/>
                                <a:pt x="15946" y="309"/>
                                <a:pt x="15937" y="309"/>
                              </a:cubicBezTo>
                              <a:cubicBezTo>
                                <a:pt x="15927" y="309"/>
                                <a:pt x="15918" y="303"/>
                                <a:pt x="15918" y="290"/>
                              </a:cubicBezTo>
                              <a:cubicBezTo>
                                <a:pt x="15918" y="151"/>
                                <a:pt x="15918" y="151"/>
                                <a:pt x="15918" y="151"/>
                              </a:cubicBezTo>
                              <a:cubicBezTo>
                                <a:pt x="15914" y="151"/>
                                <a:pt x="15914" y="151"/>
                                <a:pt x="15914" y="151"/>
                              </a:cubicBezTo>
                              <a:cubicBezTo>
                                <a:pt x="15901" y="151"/>
                                <a:pt x="15895" y="141"/>
                                <a:pt x="15895" y="132"/>
                              </a:cubicBezTo>
                              <a:cubicBezTo>
                                <a:pt x="15895" y="122"/>
                                <a:pt x="15901" y="113"/>
                                <a:pt x="15914" y="113"/>
                              </a:cubicBezTo>
                              <a:cubicBezTo>
                                <a:pt x="15918" y="113"/>
                                <a:pt x="15918" y="113"/>
                                <a:pt x="15918" y="113"/>
                              </a:cubicBezTo>
                              <a:cubicBezTo>
                                <a:pt x="15918" y="83"/>
                                <a:pt x="15918" y="83"/>
                                <a:pt x="15918" y="83"/>
                              </a:cubicBezTo>
                              <a:cubicBezTo>
                                <a:pt x="15918" y="52"/>
                                <a:pt x="15936" y="28"/>
                                <a:pt x="15972" y="28"/>
                              </a:cubicBezTo>
                              <a:cubicBezTo>
                                <a:pt x="15984" y="28"/>
                                <a:pt x="15990" y="37"/>
                                <a:pt x="15990" y="47"/>
                              </a:cubicBezTo>
                              <a:cubicBezTo>
                                <a:pt x="15990" y="56"/>
                                <a:pt x="15984" y="66"/>
                                <a:pt x="15972" y="66"/>
                              </a:cubicBezTo>
                              <a:cubicBezTo>
                                <a:pt x="15962" y="66"/>
                                <a:pt x="15956" y="74"/>
                                <a:pt x="15956" y="83"/>
                              </a:cubicBezTo>
                              <a:close/>
                              <a:moveTo>
                                <a:pt x="2814" y="143"/>
                              </a:moveTo>
                              <a:cubicBezTo>
                                <a:pt x="2815" y="148"/>
                                <a:pt x="2815" y="148"/>
                                <a:pt x="2815" y="148"/>
                              </a:cubicBezTo>
                              <a:cubicBezTo>
                                <a:pt x="2815" y="158"/>
                                <a:pt x="2804" y="164"/>
                                <a:pt x="2795" y="164"/>
                              </a:cubicBezTo>
                              <a:cubicBezTo>
                                <a:pt x="2777" y="164"/>
                                <a:pt x="2788" y="150"/>
                                <a:pt x="2766" y="150"/>
                              </a:cubicBezTo>
                              <a:cubicBezTo>
                                <a:pt x="2755" y="150"/>
                                <a:pt x="2746" y="154"/>
                                <a:pt x="2746" y="168"/>
                              </a:cubicBezTo>
                              <a:cubicBezTo>
                                <a:pt x="2746" y="289"/>
                                <a:pt x="2746" y="289"/>
                                <a:pt x="2746" y="289"/>
                              </a:cubicBezTo>
                              <a:cubicBezTo>
                                <a:pt x="2746" y="302"/>
                                <a:pt x="2736" y="309"/>
                                <a:pt x="2726" y="309"/>
                              </a:cubicBezTo>
                              <a:cubicBezTo>
                                <a:pt x="2717" y="309"/>
                                <a:pt x="2707" y="302"/>
                                <a:pt x="2707" y="289"/>
                              </a:cubicBezTo>
                              <a:cubicBezTo>
                                <a:pt x="2707" y="131"/>
                                <a:pt x="2707" y="131"/>
                                <a:pt x="2707" y="131"/>
                              </a:cubicBezTo>
                              <a:cubicBezTo>
                                <a:pt x="2707" y="118"/>
                                <a:pt x="2717" y="112"/>
                                <a:pt x="2727" y="112"/>
                              </a:cubicBezTo>
                              <a:cubicBezTo>
                                <a:pt x="2735" y="112"/>
                                <a:pt x="2743" y="114"/>
                                <a:pt x="2746" y="120"/>
                              </a:cubicBezTo>
                              <a:cubicBezTo>
                                <a:pt x="2750" y="114"/>
                                <a:pt x="2760" y="112"/>
                                <a:pt x="2765" y="112"/>
                              </a:cubicBezTo>
                              <a:cubicBezTo>
                                <a:pt x="2798" y="112"/>
                                <a:pt x="2810" y="129"/>
                                <a:pt x="2814" y="143"/>
                              </a:cubicBezTo>
                              <a:close/>
                              <a:moveTo>
                                <a:pt x="7166" y="270"/>
                              </a:moveTo>
                              <a:cubicBezTo>
                                <a:pt x="7168" y="261"/>
                                <a:pt x="7168" y="261"/>
                                <a:pt x="7168" y="261"/>
                              </a:cubicBezTo>
                              <a:cubicBezTo>
                                <a:pt x="7168" y="250"/>
                                <a:pt x="7158" y="244"/>
                                <a:pt x="7148" y="244"/>
                              </a:cubicBezTo>
                              <a:cubicBezTo>
                                <a:pt x="7127" y="244"/>
                                <a:pt x="7134" y="271"/>
                                <a:pt x="7106" y="271"/>
                              </a:cubicBezTo>
                              <a:cubicBezTo>
                                <a:pt x="7103" y="271"/>
                                <a:pt x="7103" y="271"/>
                                <a:pt x="7103" y="271"/>
                              </a:cubicBezTo>
                              <a:cubicBezTo>
                                <a:pt x="7087" y="271"/>
                                <a:pt x="7075" y="260"/>
                                <a:pt x="7075" y="244"/>
                              </a:cubicBezTo>
                              <a:cubicBezTo>
                                <a:pt x="7075" y="230"/>
                                <a:pt x="7075" y="230"/>
                                <a:pt x="7075" y="230"/>
                              </a:cubicBezTo>
                              <a:cubicBezTo>
                                <a:pt x="7153" y="230"/>
                                <a:pt x="7153" y="230"/>
                                <a:pt x="7153" y="230"/>
                              </a:cubicBezTo>
                              <a:cubicBezTo>
                                <a:pt x="7164" y="230"/>
                                <a:pt x="7173" y="221"/>
                                <a:pt x="7173" y="211"/>
                              </a:cubicBezTo>
                              <a:cubicBezTo>
                                <a:pt x="7173" y="178"/>
                                <a:pt x="7173" y="178"/>
                                <a:pt x="7173" y="178"/>
                              </a:cubicBezTo>
                              <a:cubicBezTo>
                                <a:pt x="7173" y="139"/>
                                <a:pt x="7143" y="112"/>
                                <a:pt x="7106" y="112"/>
                              </a:cubicBezTo>
                              <a:cubicBezTo>
                                <a:pt x="7103" y="112"/>
                                <a:pt x="7103" y="112"/>
                                <a:pt x="7103" y="112"/>
                              </a:cubicBezTo>
                              <a:cubicBezTo>
                                <a:pt x="7067" y="112"/>
                                <a:pt x="7037" y="140"/>
                                <a:pt x="7037" y="176"/>
                              </a:cubicBezTo>
                              <a:cubicBezTo>
                                <a:pt x="7037" y="244"/>
                                <a:pt x="7037" y="244"/>
                                <a:pt x="7037" y="244"/>
                              </a:cubicBezTo>
                              <a:cubicBezTo>
                                <a:pt x="7037" y="281"/>
                                <a:pt x="7066" y="309"/>
                                <a:pt x="7103" y="309"/>
                              </a:cubicBezTo>
                              <a:cubicBezTo>
                                <a:pt x="7106" y="309"/>
                                <a:pt x="7106" y="309"/>
                                <a:pt x="7106" y="309"/>
                              </a:cubicBezTo>
                              <a:cubicBezTo>
                                <a:pt x="7135" y="309"/>
                                <a:pt x="7153" y="295"/>
                                <a:pt x="7166" y="270"/>
                              </a:cubicBezTo>
                              <a:close/>
                              <a:moveTo>
                                <a:pt x="7075" y="176"/>
                              </a:moveTo>
                              <a:cubicBezTo>
                                <a:pt x="7075" y="161"/>
                                <a:pt x="7088" y="150"/>
                                <a:pt x="7103" y="150"/>
                              </a:cubicBezTo>
                              <a:cubicBezTo>
                                <a:pt x="7107" y="150"/>
                                <a:pt x="7107" y="150"/>
                                <a:pt x="7107" y="150"/>
                              </a:cubicBezTo>
                              <a:cubicBezTo>
                                <a:pt x="7121" y="150"/>
                                <a:pt x="7134" y="161"/>
                                <a:pt x="7134" y="178"/>
                              </a:cubicBezTo>
                              <a:cubicBezTo>
                                <a:pt x="7134" y="194"/>
                                <a:pt x="7134" y="194"/>
                                <a:pt x="7134" y="194"/>
                              </a:cubicBezTo>
                              <a:cubicBezTo>
                                <a:pt x="7075" y="194"/>
                                <a:pt x="7075" y="194"/>
                                <a:pt x="7075" y="194"/>
                              </a:cubicBezTo>
                              <a:lnTo>
                                <a:pt x="7075" y="176"/>
                              </a:lnTo>
                              <a:close/>
                              <a:moveTo>
                                <a:pt x="4341" y="178"/>
                              </a:moveTo>
                              <a:cubicBezTo>
                                <a:pt x="4341" y="290"/>
                                <a:pt x="4341" y="290"/>
                                <a:pt x="4341" y="290"/>
                              </a:cubicBezTo>
                              <a:cubicBezTo>
                                <a:pt x="4341" y="303"/>
                                <a:pt x="4332" y="309"/>
                                <a:pt x="4322" y="309"/>
                              </a:cubicBezTo>
                              <a:cubicBezTo>
                                <a:pt x="4313" y="309"/>
                                <a:pt x="4303" y="303"/>
                                <a:pt x="4303" y="290"/>
                              </a:cubicBezTo>
                              <a:cubicBezTo>
                                <a:pt x="4303" y="178"/>
                                <a:pt x="4303" y="178"/>
                                <a:pt x="4303" y="178"/>
                              </a:cubicBezTo>
                              <a:cubicBezTo>
                                <a:pt x="4303" y="162"/>
                                <a:pt x="4291" y="150"/>
                                <a:pt x="4275" y="150"/>
                              </a:cubicBezTo>
                              <a:cubicBezTo>
                                <a:pt x="4272" y="150"/>
                                <a:pt x="4272" y="150"/>
                                <a:pt x="4272" y="150"/>
                              </a:cubicBezTo>
                              <a:cubicBezTo>
                                <a:pt x="4256" y="150"/>
                                <a:pt x="4244" y="162"/>
                                <a:pt x="4244" y="178"/>
                              </a:cubicBezTo>
                              <a:cubicBezTo>
                                <a:pt x="4244" y="290"/>
                                <a:pt x="4244" y="290"/>
                                <a:pt x="4244" y="290"/>
                              </a:cubicBezTo>
                              <a:cubicBezTo>
                                <a:pt x="4244" y="303"/>
                                <a:pt x="4234" y="309"/>
                                <a:pt x="4225" y="309"/>
                              </a:cubicBezTo>
                              <a:cubicBezTo>
                                <a:pt x="4215" y="309"/>
                                <a:pt x="4205" y="303"/>
                                <a:pt x="4205" y="290"/>
                              </a:cubicBezTo>
                              <a:cubicBezTo>
                                <a:pt x="4205" y="131"/>
                                <a:pt x="4205" y="131"/>
                                <a:pt x="4205" y="131"/>
                              </a:cubicBezTo>
                              <a:cubicBezTo>
                                <a:pt x="4205" y="118"/>
                                <a:pt x="4215" y="112"/>
                                <a:pt x="4225" y="112"/>
                              </a:cubicBezTo>
                              <a:cubicBezTo>
                                <a:pt x="4232" y="112"/>
                                <a:pt x="4239" y="114"/>
                                <a:pt x="4244" y="122"/>
                              </a:cubicBezTo>
                              <a:cubicBezTo>
                                <a:pt x="4255" y="112"/>
                                <a:pt x="4263" y="112"/>
                                <a:pt x="4272" y="112"/>
                              </a:cubicBezTo>
                              <a:cubicBezTo>
                                <a:pt x="4275" y="112"/>
                                <a:pt x="4275" y="112"/>
                                <a:pt x="4275" y="112"/>
                              </a:cubicBezTo>
                              <a:cubicBezTo>
                                <a:pt x="4315" y="112"/>
                                <a:pt x="4341" y="141"/>
                                <a:pt x="4341" y="178"/>
                              </a:cubicBezTo>
                              <a:close/>
                              <a:moveTo>
                                <a:pt x="5490" y="181"/>
                              </a:moveTo>
                              <a:cubicBezTo>
                                <a:pt x="5490" y="242"/>
                                <a:pt x="5490" y="242"/>
                                <a:pt x="5490" y="242"/>
                              </a:cubicBezTo>
                              <a:cubicBezTo>
                                <a:pt x="5490" y="279"/>
                                <a:pt x="5460" y="309"/>
                                <a:pt x="5423" y="309"/>
                              </a:cubicBezTo>
                              <a:cubicBezTo>
                                <a:pt x="5419" y="309"/>
                                <a:pt x="5419" y="309"/>
                                <a:pt x="5419" y="309"/>
                              </a:cubicBezTo>
                              <a:cubicBezTo>
                                <a:pt x="5381" y="309"/>
                                <a:pt x="5354" y="281"/>
                                <a:pt x="5354" y="242"/>
                              </a:cubicBezTo>
                              <a:cubicBezTo>
                                <a:pt x="5354" y="229"/>
                                <a:pt x="5363" y="223"/>
                                <a:pt x="5373" y="223"/>
                              </a:cubicBezTo>
                              <a:cubicBezTo>
                                <a:pt x="5383" y="223"/>
                                <a:pt x="5392" y="229"/>
                                <a:pt x="5392" y="242"/>
                              </a:cubicBezTo>
                              <a:cubicBezTo>
                                <a:pt x="5392" y="260"/>
                                <a:pt x="5403" y="271"/>
                                <a:pt x="5419" y="271"/>
                              </a:cubicBezTo>
                              <a:cubicBezTo>
                                <a:pt x="5423" y="271"/>
                                <a:pt x="5423" y="271"/>
                                <a:pt x="5423" y="271"/>
                              </a:cubicBezTo>
                              <a:cubicBezTo>
                                <a:pt x="5439" y="271"/>
                                <a:pt x="5451" y="258"/>
                                <a:pt x="5451" y="242"/>
                              </a:cubicBezTo>
                              <a:cubicBezTo>
                                <a:pt x="5451" y="181"/>
                                <a:pt x="5451" y="181"/>
                                <a:pt x="5451" y="181"/>
                              </a:cubicBezTo>
                              <a:cubicBezTo>
                                <a:pt x="5451" y="165"/>
                                <a:pt x="5439" y="152"/>
                                <a:pt x="5423" y="152"/>
                              </a:cubicBezTo>
                              <a:cubicBezTo>
                                <a:pt x="5419" y="152"/>
                                <a:pt x="5419" y="152"/>
                                <a:pt x="5419" y="152"/>
                              </a:cubicBezTo>
                              <a:cubicBezTo>
                                <a:pt x="5408" y="152"/>
                                <a:pt x="5399" y="155"/>
                                <a:pt x="5391" y="168"/>
                              </a:cubicBezTo>
                              <a:cubicBezTo>
                                <a:pt x="5389" y="173"/>
                                <a:pt x="5382" y="176"/>
                                <a:pt x="5375" y="176"/>
                              </a:cubicBezTo>
                              <a:cubicBezTo>
                                <a:pt x="5366" y="176"/>
                                <a:pt x="5356" y="171"/>
                                <a:pt x="5356" y="156"/>
                              </a:cubicBezTo>
                              <a:cubicBezTo>
                                <a:pt x="5356" y="50"/>
                                <a:pt x="5356" y="50"/>
                                <a:pt x="5356" y="50"/>
                              </a:cubicBezTo>
                              <a:cubicBezTo>
                                <a:pt x="5356" y="40"/>
                                <a:pt x="5365" y="30"/>
                                <a:pt x="5375" y="30"/>
                              </a:cubicBezTo>
                              <a:cubicBezTo>
                                <a:pt x="5462" y="30"/>
                                <a:pt x="5462" y="30"/>
                                <a:pt x="5462" y="30"/>
                              </a:cubicBezTo>
                              <a:cubicBezTo>
                                <a:pt x="5475" y="30"/>
                                <a:pt x="5481" y="40"/>
                                <a:pt x="5481" y="49"/>
                              </a:cubicBezTo>
                              <a:cubicBezTo>
                                <a:pt x="5481" y="59"/>
                                <a:pt x="5475" y="68"/>
                                <a:pt x="5462" y="68"/>
                              </a:cubicBezTo>
                              <a:cubicBezTo>
                                <a:pt x="5395" y="68"/>
                                <a:pt x="5395" y="68"/>
                                <a:pt x="5395" y="68"/>
                              </a:cubicBezTo>
                              <a:cubicBezTo>
                                <a:pt x="5395" y="121"/>
                                <a:pt x="5395" y="121"/>
                                <a:pt x="5395" y="121"/>
                              </a:cubicBezTo>
                              <a:cubicBezTo>
                                <a:pt x="5399" y="116"/>
                                <a:pt x="5410" y="114"/>
                                <a:pt x="5419" y="114"/>
                              </a:cubicBezTo>
                              <a:cubicBezTo>
                                <a:pt x="5423" y="114"/>
                                <a:pt x="5423" y="114"/>
                                <a:pt x="5423" y="114"/>
                              </a:cubicBezTo>
                              <a:cubicBezTo>
                                <a:pt x="5460" y="114"/>
                                <a:pt x="5490" y="140"/>
                                <a:pt x="5490" y="181"/>
                              </a:cubicBezTo>
                              <a:close/>
                              <a:moveTo>
                                <a:pt x="17634" y="289"/>
                              </a:moveTo>
                              <a:cubicBezTo>
                                <a:pt x="17634" y="300"/>
                                <a:pt x="17626" y="308"/>
                                <a:pt x="17614" y="308"/>
                              </a:cubicBezTo>
                              <a:cubicBezTo>
                                <a:pt x="17580" y="308"/>
                                <a:pt x="17560" y="288"/>
                                <a:pt x="17560" y="253"/>
                              </a:cubicBezTo>
                              <a:cubicBezTo>
                                <a:pt x="17560" y="47"/>
                                <a:pt x="17560" y="47"/>
                                <a:pt x="17560" y="47"/>
                              </a:cubicBezTo>
                              <a:cubicBezTo>
                                <a:pt x="17560" y="36"/>
                                <a:pt x="17568" y="28"/>
                                <a:pt x="17579" y="28"/>
                              </a:cubicBezTo>
                              <a:cubicBezTo>
                                <a:pt x="17590" y="28"/>
                                <a:pt x="17598" y="36"/>
                                <a:pt x="17598" y="47"/>
                              </a:cubicBezTo>
                              <a:cubicBezTo>
                                <a:pt x="17598" y="253"/>
                                <a:pt x="17598" y="253"/>
                                <a:pt x="17598" y="253"/>
                              </a:cubicBezTo>
                              <a:cubicBezTo>
                                <a:pt x="17598" y="262"/>
                                <a:pt x="17605" y="270"/>
                                <a:pt x="17614" y="270"/>
                              </a:cubicBezTo>
                              <a:cubicBezTo>
                                <a:pt x="17625" y="270"/>
                                <a:pt x="17634" y="278"/>
                                <a:pt x="17634" y="289"/>
                              </a:cubicBezTo>
                              <a:close/>
                              <a:moveTo>
                                <a:pt x="4941" y="28"/>
                              </a:moveTo>
                              <a:cubicBezTo>
                                <a:pt x="4937" y="28"/>
                                <a:pt x="4937" y="28"/>
                                <a:pt x="4937" y="28"/>
                              </a:cubicBezTo>
                              <a:cubicBezTo>
                                <a:pt x="4899" y="28"/>
                                <a:pt x="4869" y="56"/>
                                <a:pt x="4869" y="93"/>
                              </a:cubicBezTo>
                              <a:cubicBezTo>
                                <a:pt x="4869" y="244"/>
                                <a:pt x="4869" y="244"/>
                                <a:pt x="4869" y="244"/>
                              </a:cubicBezTo>
                              <a:cubicBezTo>
                                <a:pt x="4869" y="280"/>
                                <a:pt x="4899" y="309"/>
                                <a:pt x="4937" y="309"/>
                              </a:cubicBezTo>
                              <a:cubicBezTo>
                                <a:pt x="4941" y="309"/>
                                <a:pt x="4941" y="309"/>
                                <a:pt x="4941" y="309"/>
                              </a:cubicBezTo>
                              <a:cubicBezTo>
                                <a:pt x="4978" y="309"/>
                                <a:pt x="5008" y="280"/>
                                <a:pt x="5008" y="244"/>
                              </a:cubicBezTo>
                              <a:cubicBezTo>
                                <a:pt x="5008" y="93"/>
                                <a:pt x="5008" y="93"/>
                                <a:pt x="5008" y="93"/>
                              </a:cubicBezTo>
                              <a:cubicBezTo>
                                <a:pt x="5008" y="56"/>
                                <a:pt x="4978" y="28"/>
                                <a:pt x="4941" y="28"/>
                              </a:cubicBezTo>
                              <a:close/>
                              <a:moveTo>
                                <a:pt x="4969" y="244"/>
                              </a:moveTo>
                              <a:cubicBezTo>
                                <a:pt x="4969" y="259"/>
                                <a:pt x="4957" y="271"/>
                                <a:pt x="4941" y="271"/>
                              </a:cubicBezTo>
                              <a:cubicBezTo>
                                <a:pt x="4937" y="271"/>
                                <a:pt x="4937" y="271"/>
                                <a:pt x="4937" y="271"/>
                              </a:cubicBezTo>
                              <a:cubicBezTo>
                                <a:pt x="4921" y="271"/>
                                <a:pt x="4908" y="259"/>
                                <a:pt x="4908" y="244"/>
                              </a:cubicBezTo>
                              <a:cubicBezTo>
                                <a:pt x="4908" y="93"/>
                                <a:pt x="4908" y="93"/>
                                <a:pt x="4908" y="93"/>
                              </a:cubicBezTo>
                              <a:cubicBezTo>
                                <a:pt x="4908" y="77"/>
                                <a:pt x="4921" y="66"/>
                                <a:pt x="4937" y="66"/>
                              </a:cubicBezTo>
                              <a:cubicBezTo>
                                <a:pt x="4941" y="66"/>
                                <a:pt x="4941" y="66"/>
                                <a:pt x="4941" y="66"/>
                              </a:cubicBezTo>
                              <a:cubicBezTo>
                                <a:pt x="4957" y="66"/>
                                <a:pt x="4969" y="77"/>
                                <a:pt x="4969" y="93"/>
                              </a:cubicBezTo>
                              <a:lnTo>
                                <a:pt x="4969" y="244"/>
                              </a:lnTo>
                              <a:close/>
                              <a:moveTo>
                                <a:pt x="5309" y="94"/>
                              </a:moveTo>
                              <a:cubicBezTo>
                                <a:pt x="5309" y="104"/>
                                <a:pt x="5309" y="104"/>
                                <a:pt x="5309" y="104"/>
                              </a:cubicBezTo>
                              <a:cubicBezTo>
                                <a:pt x="5309" y="130"/>
                                <a:pt x="5301" y="148"/>
                                <a:pt x="5290" y="159"/>
                              </a:cubicBezTo>
                              <a:cubicBezTo>
                                <a:pt x="5302" y="171"/>
                                <a:pt x="5309" y="190"/>
                                <a:pt x="5309" y="216"/>
                              </a:cubicBezTo>
                              <a:cubicBezTo>
                                <a:pt x="5309" y="242"/>
                                <a:pt x="5309" y="242"/>
                                <a:pt x="5309" y="242"/>
                              </a:cubicBezTo>
                              <a:cubicBezTo>
                                <a:pt x="5309" y="279"/>
                                <a:pt x="5279" y="309"/>
                                <a:pt x="5240" y="309"/>
                              </a:cubicBezTo>
                              <a:cubicBezTo>
                                <a:pt x="5236" y="309"/>
                                <a:pt x="5236" y="309"/>
                                <a:pt x="5236" y="309"/>
                              </a:cubicBezTo>
                              <a:cubicBezTo>
                                <a:pt x="5196" y="309"/>
                                <a:pt x="5168" y="279"/>
                                <a:pt x="5168" y="246"/>
                              </a:cubicBezTo>
                              <a:cubicBezTo>
                                <a:pt x="5168" y="233"/>
                                <a:pt x="5177" y="227"/>
                                <a:pt x="5187" y="227"/>
                              </a:cubicBezTo>
                              <a:cubicBezTo>
                                <a:pt x="5197" y="227"/>
                                <a:pt x="5206" y="233"/>
                                <a:pt x="5206" y="246"/>
                              </a:cubicBezTo>
                              <a:cubicBezTo>
                                <a:pt x="5206" y="260"/>
                                <a:pt x="5221" y="271"/>
                                <a:pt x="5236" y="271"/>
                              </a:cubicBezTo>
                              <a:cubicBezTo>
                                <a:pt x="5240" y="271"/>
                                <a:pt x="5240" y="271"/>
                                <a:pt x="5240" y="271"/>
                              </a:cubicBezTo>
                              <a:cubicBezTo>
                                <a:pt x="5256" y="271"/>
                                <a:pt x="5270" y="258"/>
                                <a:pt x="5270" y="242"/>
                              </a:cubicBezTo>
                              <a:cubicBezTo>
                                <a:pt x="5270" y="216"/>
                                <a:pt x="5270" y="216"/>
                                <a:pt x="5270" y="216"/>
                              </a:cubicBezTo>
                              <a:cubicBezTo>
                                <a:pt x="5270" y="181"/>
                                <a:pt x="5258" y="178"/>
                                <a:pt x="5231" y="178"/>
                              </a:cubicBezTo>
                              <a:cubicBezTo>
                                <a:pt x="5217" y="178"/>
                                <a:pt x="5210" y="168"/>
                                <a:pt x="5210" y="158"/>
                              </a:cubicBezTo>
                              <a:cubicBezTo>
                                <a:pt x="5210" y="149"/>
                                <a:pt x="5217" y="140"/>
                                <a:pt x="5231" y="140"/>
                              </a:cubicBezTo>
                              <a:cubicBezTo>
                                <a:pt x="5251" y="140"/>
                                <a:pt x="5270" y="138"/>
                                <a:pt x="5270" y="104"/>
                              </a:cubicBezTo>
                              <a:cubicBezTo>
                                <a:pt x="5270" y="94"/>
                                <a:pt x="5270" y="94"/>
                                <a:pt x="5270" y="94"/>
                              </a:cubicBezTo>
                              <a:cubicBezTo>
                                <a:pt x="5270" y="76"/>
                                <a:pt x="5255" y="66"/>
                                <a:pt x="5240" y="66"/>
                              </a:cubicBezTo>
                              <a:cubicBezTo>
                                <a:pt x="5225" y="66"/>
                                <a:pt x="5210" y="72"/>
                                <a:pt x="5210" y="90"/>
                              </a:cubicBezTo>
                              <a:cubicBezTo>
                                <a:pt x="5210" y="102"/>
                                <a:pt x="5200" y="109"/>
                                <a:pt x="5191" y="109"/>
                              </a:cubicBezTo>
                              <a:cubicBezTo>
                                <a:pt x="5181" y="109"/>
                                <a:pt x="5171" y="102"/>
                                <a:pt x="5171" y="90"/>
                              </a:cubicBezTo>
                              <a:cubicBezTo>
                                <a:pt x="5171" y="48"/>
                                <a:pt x="5206" y="28"/>
                                <a:pt x="5240" y="28"/>
                              </a:cubicBezTo>
                              <a:cubicBezTo>
                                <a:pt x="5275" y="28"/>
                                <a:pt x="5309" y="50"/>
                                <a:pt x="5309" y="94"/>
                              </a:cubicBezTo>
                              <a:close/>
                              <a:moveTo>
                                <a:pt x="5661" y="307"/>
                              </a:moveTo>
                              <a:cubicBezTo>
                                <a:pt x="5552" y="307"/>
                                <a:pt x="5552" y="307"/>
                                <a:pt x="5552" y="307"/>
                              </a:cubicBezTo>
                              <a:cubicBezTo>
                                <a:pt x="5539" y="307"/>
                                <a:pt x="5532" y="294"/>
                                <a:pt x="5532" y="283"/>
                              </a:cubicBezTo>
                              <a:cubicBezTo>
                                <a:pt x="5532" y="278"/>
                                <a:pt x="5533" y="274"/>
                                <a:pt x="5535" y="270"/>
                              </a:cubicBezTo>
                              <a:cubicBezTo>
                                <a:pt x="5630" y="119"/>
                                <a:pt x="5630" y="119"/>
                                <a:pt x="5630" y="119"/>
                              </a:cubicBezTo>
                              <a:cubicBezTo>
                                <a:pt x="5635" y="111"/>
                                <a:pt x="5635" y="104"/>
                                <a:pt x="5635" y="98"/>
                              </a:cubicBezTo>
                              <a:cubicBezTo>
                                <a:pt x="5635" y="93"/>
                                <a:pt x="5635" y="93"/>
                                <a:pt x="5635" y="93"/>
                              </a:cubicBezTo>
                              <a:cubicBezTo>
                                <a:pt x="5635" y="78"/>
                                <a:pt x="5623" y="66"/>
                                <a:pt x="5606" y="66"/>
                              </a:cubicBezTo>
                              <a:cubicBezTo>
                                <a:pt x="5604" y="66"/>
                                <a:pt x="5604" y="66"/>
                                <a:pt x="5604" y="66"/>
                              </a:cubicBezTo>
                              <a:cubicBezTo>
                                <a:pt x="5588" y="66"/>
                                <a:pt x="5575" y="78"/>
                                <a:pt x="5575" y="93"/>
                              </a:cubicBezTo>
                              <a:cubicBezTo>
                                <a:pt x="5575" y="96"/>
                                <a:pt x="5575" y="96"/>
                                <a:pt x="5575" y="96"/>
                              </a:cubicBezTo>
                              <a:cubicBezTo>
                                <a:pt x="5575" y="109"/>
                                <a:pt x="5565" y="116"/>
                                <a:pt x="5556" y="116"/>
                              </a:cubicBezTo>
                              <a:cubicBezTo>
                                <a:pt x="5546" y="116"/>
                                <a:pt x="5537" y="109"/>
                                <a:pt x="5537" y="96"/>
                              </a:cubicBezTo>
                              <a:cubicBezTo>
                                <a:pt x="5537" y="93"/>
                                <a:pt x="5537" y="93"/>
                                <a:pt x="5537" y="93"/>
                              </a:cubicBezTo>
                              <a:cubicBezTo>
                                <a:pt x="5537" y="56"/>
                                <a:pt x="5567" y="28"/>
                                <a:pt x="5604" y="28"/>
                              </a:cubicBezTo>
                              <a:cubicBezTo>
                                <a:pt x="5606" y="28"/>
                                <a:pt x="5606" y="28"/>
                                <a:pt x="5606" y="28"/>
                              </a:cubicBezTo>
                              <a:cubicBezTo>
                                <a:pt x="5643" y="28"/>
                                <a:pt x="5674" y="54"/>
                                <a:pt x="5674" y="93"/>
                              </a:cubicBezTo>
                              <a:cubicBezTo>
                                <a:pt x="5674" y="100"/>
                                <a:pt x="5674" y="100"/>
                                <a:pt x="5674" y="100"/>
                              </a:cubicBezTo>
                              <a:cubicBezTo>
                                <a:pt x="5674" y="116"/>
                                <a:pt x="5665" y="134"/>
                                <a:pt x="5661" y="140"/>
                              </a:cubicBezTo>
                              <a:cubicBezTo>
                                <a:pt x="5582" y="269"/>
                                <a:pt x="5582" y="269"/>
                                <a:pt x="5582" y="269"/>
                              </a:cubicBezTo>
                              <a:cubicBezTo>
                                <a:pt x="5661" y="269"/>
                                <a:pt x="5661" y="269"/>
                                <a:pt x="5661" y="269"/>
                              </a:cubicBezTo>
                              <a:cubicBezTo>
                                <a:pt x="5674" y="269"/>
                                <a:pt x="5680" y="278"/>
                                <a:pt x="5680" y="288"/>
                              </a:cubicBezTo>
                              <a:cubicBezTo>
                                <a:pt x="5680" y="297"/>
                                <a:pt x="5674" y="307"/>
                                <a:pt x="5661" y="307"/>
                              </a:cubicBezTo>
                              <a:close/>
                              <a:moveTo>
                                <a:pt x="3794" y="289"/>
                              </a:moveTo>
                              <a:cubicBezTo>
                                <a:pt x="3794" y="300"/>
                                <a:pt x="3786" y="308"/>
                                <a:pt x="3775" y="308"/>
                              </a:cubicBezTo>
                              <a:cubicBezTo>
                                <a:pt x="3740" y="308"/>
                                <a:pt x="3720" y="288"/>
                                <a:pt x="3720" y="253"/>
                              </a:cubicBezTo>
                              <a:cubicBezTo>
                                <a:pt x="3720" y="47"/>
                                <a:pt x="3720" y="47"/>
                                <a:pt x="3720" y="47"/>
                              </a:cubicBezTo>
                              <a:cubicBezTo>
                                <a:pt x="3720" y="36"/>
                                <a:pt x="3728" y="28"/>
                                <a:pt x="3739" y="28"/>
                              </a:cubicBezTo>
                              <a:cubicBezTo>
                                <a:pt x="3750" y="28"/>
                                <a:pt x="3759" y="36"/>
                                <a:pt x="3759" y="47"/>
                              </a:cubicBezTo>
                              <a:cubicBezTo>
                                <a:pt x="3759" y="253"/>
                                <a:pt x="3759" y="253"/>
                                <a:pt x="3759" y="253"/>
                              </a:cubicBezTo>
                              <a:cubicBezTo>
                                <a:pt x="3759" y="262"/>
                                <a:pt x="3765" y="270"/>
                                <a:pt x="3775" y="270"/>
                              </a:cubicBezTo>
                              <a:cubicBezTo>
                                <a:pt x="3785" y="270"/>
                                <a:pt x="3794" y="278"/>
                                <a:pt x="3794" y="289"/>
                              </a:cubicBezTo>
                              <a:close/>
                              <a:moveTo>
                                <a:pt x="17509" y="178"/>
                              </a:moveTo>
                              <a:cubicBezTo>
                                <a:pt x="17509" y="290"/>
                                <a:pt x="17509" y="290"/>
                                <a:pt x="17509" y="290"/>
                              </a:cubicBezTo>
                              <a:cubicBezTo>
                                <a:pt x="17509" y="303"/>
                                <a:pt x="17500" y="309"/>
                                <a:pt x="17490" y="309"/>
                              </a:cubicBezTo>
                              <a:cubicBezTo>
                                <a:pt x="17481" y="309"/>
                                <a:pt x="17471" y="303"/>
                                <a:pt x="17471" y="290"/>
                              </a:cubicBezTo>
                              <a:cubicBezTo>
                                <a:pt x="17471" y="178"/>
                                <a:pt x="17471" y="178"/>
                                <a:pt x="17471" y="178"/>
                              </a:cubicBezTo>
                              <a:cubicBezTo>
                                <a:pt x="17471" y="162"/>
                                <a:pt x="17459" y="150"/>
                                <a:pt x="17443" y="150"/>
                              </a:cubicBezTo>
                              <a:cubicBezTo>
                                <a:pt x="17440" y="150"/>
                                <a:pt x="17440" y="150"/>
                                <a:pt x="17440" y="150"/>
                              </a:cubicBezTo>
                              <a:cubicBezTo>
                                <a:pt x="17424" y="150"/>
                                <a:pt x="17412" y="162"/>
                                <a:pt x="17412" y="178"/>
                              </a:cubicBezTo>
                              <a:cubicBezTo>
                                <a:pt x="17412" y="290"/>
                                <a:pt x="17412" y="290"/>
                                <a:pt x="17412" y="290"/>
                              </a:cubicBezTo>
                              <a:cubicBezTo>
                                <a:pt x="17412" y="303"/>
                                <a:pt x="17402" y="309"/>
                                <a:pt x="17392" y="309"/>
                              </a:cubicBezTo>
                              <a:cubicBezTo>
                                <a:pt x="17383" y="309"/>
                                <a:pt x="17373" y="303"/>
                                <a:pt x="17373" y="290"/>
                              </a:cubicBezTo>
                              <a:cubicBezTo>
                                <a:pt x="17373" y="131"/>
                                <a:pt x="17373" y="131"/>
                                <a:pt x="17373" y="131"/>
                              </a:cubicBezTo>
                              <a:cubicBezTo>
                                <a:pt x="17373" y="118"/>
                                <a:pt x="17383" y="112"/>
                                <a:pt x="17392" y="112"/>
                              </a:cubicBezTo>
                              <a:cubicBezTo>
                                <a:pt x="17400" y="112"/>
                                <a:pt x="17407" y="114"/>
                                <a:pt x="17412" y="122"/>
                              </a:cubicBezTo>
                              <a:cubicBezTo>
                                <a:pt x="17423" y="112"/>
                                <a:pt x="17431" y="112"/>
                                <a:pt x="17440" y="112"/>
                              </a:cubicBezTo>
                              <a:cubicBezTo>
                                <a:pt x="17443" y="112"/>
                                <a:pt x="17443" y="112"/>
                                <a:pt x="17443" y="112"/>
                              </a:cubicBezTo>
                              <a:cubicBezTo>
                                <a:pt x="17482" y="112"/>
                                <a:pt x="17509" y="141"/>
                                <a:pt x="17509" y="178"/>
                              </a:cubicBezTo>
                              <a:close/>
                              <a:moveTo>
                                <a:pt x="3966" y="271"/>
                              </a:moveTo>
                              <a:cubicBezTo>
                                <a:pt x="3960" y="270"/>
                                <a:pt x="3960" y="266"/>
                                <a:pt x="3960" y="260"/>
                              </a:cubicBezTo>
                              <a:cubicBezTo>
                                <a:pt x="3960" y="172"/>
                                <a:pt x="3960" y="172"/>
                                <a:pt x="3960" y="172"/>
                              </a:cubicBezTo>
                              <a:cubicBezTo>
                                <a:pt x="3960" y="134"/>
                                <a:pt x="3927" y="112"/>
                                <a:pt x="3895" y="112"/>
                              </a:cubicBezTo>
                              <a:cubicBezTo>
                                <a:pt x="3893" y="112"/>
                                <a:pt x="3893" y="112"/>
                                <a:pt x="3893" y="112"/>
                              </a:cubicBezTo>
                              <a:cubicBezTo>
                                <a:pt x="3871" y="112"/>
                                <a:pt x="3845" y="120"/>
                                <a:pt x="3831" y="150"/>
                              </a:cubicBezTo>
                              <a:cubicBezTo>
                                <a:pt x="3830" y="158"/>
                                <a:pt x="3830" y="158"/>
                                <a:pt x="3830" y="158"/>
                              </a:cubicBezTo>
                              <a:cubicBezTo>
                                <a:pt x="3830" y="169"/>
                                <a:pt x="3840" y="177"/>
                                <a:pt x="3850" y="177"/>
                              </a:cubicBezTo>
                              <a:cubicBezTo>
                                <a:pt x="3856" y="177"/>
                                <a:pt x="3863" y="173"/>
                                <a:pt x="3867" y="165"/>
                              </a:cubicBezTo>
                              <a:cubicBezTo>
                                <a:pt x="3872" y="154"/>
                                <a:pt x="3881" y="150"/>
                                <a:pt x="3893" y="150"/>
                              </a:cubicBezTo>
                              <a:cubicBezTo>
                                <a:pt x="3895" y="150"/>
                                <a:pt x="3895" y="150"/>
                                <a:pt x="3895" y="150"/>
                              </a:cubicBezTo>
                              <a:cubicBezTo>
                                <a:pt x="3910" y="150"/>
                                <a:pt x="3921" y="160"/>
                                <a:pt x="3921" y="176"/>
                              </a:cubicBezTo>
                              <a:cubicBezTo>
                                <a:pt x="3921" y="178"/>
                                <a:pt x="3921" y="182"/>
                                <a:pt x="3916" y="183"/>
                              </a:cubicBezTo>
                              <a:cubicBezTo>
                                <a:pt x="3888" y="190"/>
                                <a:pt x="3824" y="191"/>
                                <a:pt x="3824" y="247"/>
                              </a:cubicBezTo>
                              <a:cubicBezTo>
                                <a:pt x="3824" y="249"/>
                                <a:pt x="3824" y="249"/>
                                <a:pt x="3824" y="249"/>
                              </a:cubicBezTo>
                              <a:cubicBezTo>
                                <a:pt x="3824" y="290"/>
                                <a:pt x="3857" y="309"/>
                                <a:pt x="3890" y="309"/>
                              </a:cubicBezTo>
                              <a:cubicBezTo>
                                <a:pt x="3893" y="309"/>
                                <a:pt x="3893" y="309"/>
                                <a:pt x="3893" y="309"/>
                              </a:cubicBezTo>
                              <a:cubicBezTo>
                                <a:pt x="3909" y="309"/>
                                <a:pt x="3923" y="303"/>
                                <a:pt x="3934" y="294"/>
                              </a:cubicBezTo>
                              <a:cubicBezTo>
                                <a:pt x="3939" y="301"/>
                                <a:pt x="3951" y="309"/>
                                <a:pt x="3964" y="309"/>
                              </a:cubicBezTo>
                              <a:cubicBezTo>
                                <a:pt x="3975" y="309"/>
                                <a:pt x="3982" y="300"/>
                                <a:pt x="3982" y="290"/>
                              </a:cubicBezTo>
                              <a:cubicBezTo>
                                <a:pt x="3982" y="282"/>
                                <a:pt x="3977" y="274"/>
                                <a:pt x="3966" y="271"/>
                              </a:cubicBezTo>
                              <a:close/>
                              <a:moveTo>
                                <a:pt x="3921" y="243"/>
                              </a:moveTo>
                              <a:cubicBezTo>
                                <a:pt x="3921" y="259"/>
                                <a:pt x="3909" y="271"/>
                                <a:pt x="3893" y="271"/>
                              </a:cubicBezTo>
                              <a:cubicBezTo>
                                <a:pt x="3890" y="271"/>
                                <a:pt x="3890" y="271"/>
                                <a:pt x="3890" y="271"/>
                              </a:cubicBezTo>
                              <a:cubicBezTo>
                                <a:pt x="3872" y="271"/>
                                <a:pt x="3861" y="262"/>
                                <a:pt x="3861" y="248"/>
                              </a:cubicBezTo>
                              <a:cubicBezTo>
                                <a:pt x="3861" y="224"/>
                                <a:pt x="3893" y="225"/>
                                <a:pt x="3921" y="218"/>
                              </a:cubicBezTo>
                              <a:lnTo>
                                <a:pt x="3921" y="243"/>
                              </a:lnTo>
                              <a:close/>
                              <a:moveTo>
                                <a:pt x="4153" y="271"/>
                              </a:moveTo>
                              <a:cubicBezTo>
                                <a:pt x="4147" y="270"/>
                                <a:pt x="4146" y="266"/>
                                <a:pt x="4146" y="260"/>
                              </a:cubicBezTo>
                              <a:cubicBezTo>
                                <a:pt x="4146" y="172"/>
                                <a:pt x="4146" y="172"/>
                                <a:pt x="4146" y="172"/>
                              </a:cubicBezTo>
                              <a:cubicBezTo>
                                <a:pt x="4146" y="134"/>
                                <a:pt x="4114" y="112"/>
                                <a:pt x="4082" y="112"/>
                              </a:cubicBezTo>
                              <a:cubicBezTo>
                                <a:pt x="4079" y="112"/>
                                <a:pt x="4079" y="112"/>
                                <a:pt x="4079" y="112"/>
                              </a:cubicBezTo>
                              <a:cubicBezTo>
                                <a:pt x="4057" y="112"/>
                                <a:pt x="4031" y="120"/>
                                <a:pt x="4018" y="150"/>
                              </a:cubicBezTo>
                              <a:cubicBezTo>
                                <a:pt x="4016" y="158"/>
                                <a:pt x="4016" y="158"/>
                                <a:pt x="4016" y="158"/>
                              </a:cubicBezTo>
                              <a:cubicBezTo>
                                <a:pt x="4016" y="169"/>
                                <a:pt x="4026" y="177"/>
                                <a:pt x="4036" y="177"/>
                              </a:cubicBezTo>
                              <a:cubicBezTo>
                                <a:pt x="4043" y="177"/>
                                <a:pt x="4050" y="173"/>
                                <a:pt x="4053" y="165"/>
                              </a:cubicBezTo>
                              <a:cubicBezTo>
                                <a:pt x="4058" y="154"/>
                                <a:pt x="4067" y="150"/>
                                <a:pt x="4079" y="150"/>
                              </a:cubicBezTo>
                              <a:cubicBezTo>
                                <a:pt x="4082" y="150"/>
                                <a:pt x="4082" y="150"/>
                                <a:pt x="4082" y="150"/>
                              </a:cubicBezTo>
                              <a:cubicBezTo>
                                <a:pt x="4096" y="150"/>
                                <a:pt x="4108" y="160"/>
                                <a:pt x="4108" y="176"/>
                              </a:cubicBezTo>
                              <a:cubicBezTo>
                                <a:pt x="4108" y="178"/>
                                <a:pt x="4107" y="182"/>
                                <a:pt x="4103" y="183"/>
                              </a:cubicBezTo>
                              <a:cubicBezTo>
                                <a:pt x="4074" y="190"/>
                                <a:pt x="4011" y="191"/>
                                <a:pt x="4011" y="247"/>
                              </a:cubicBezTo>
                              <a:cubicBezTo>
                                <a:pt x="4011" y="249"/>
                                <a:pt x="4011" y="249"/>
                                <a:pt x="4011" y="249"/>
                              </a:cubicBezTo>
                              <a:cubicBezTo>
                                <a:pt x="4011" y="290"/>
                                <a:pt x="4043" y="309"/>
                                <a:pt x="4076" y="309"/>
                              </a:cubicBezTo>
                              <a:cubicBezTo>
                                <a:pt x="4080" y="309"/>
                                <a:pt x="4080" y="309"/>
                                <a:pt x="4080" y="309"/>
                              </a:cubicBezTo>
                              <a:cubicBezTo>
                                <a:pt x="4095" y="309"/>
                                <a:pt x="4109" y="303"/>
                                <a:pt x="4120" y="294"/>
                              </a:cubicBezTo>
                              <a:cubicBezTo>
                                <a:pt x="4126" y="301"/>
                                <a:pt x="4137" y="309"/>
                                <a:pt x="4150" y="309"/>
                              </a:cubicBezTo>
                              <a:cubicBezTo>
                                <a:pt x="4162" y="309"/>
                                <a:pt x="4168" y="300"/>
                                <a:pt x="4168" y="290"/>
                              </a:cubicBezTo>
                              <a:cubicBezTo>
                                <a:pt x="4168" y="282"/>
                                <a:pt x="4163" y="274"/>
                                <a:pt x="4153" y="271"/>
                              </a:cubicBezTo>
                              <a:close/>
                              <a:moveTo>
                                <a:pt x="4108" y="243"/>
                              </a:moveTo>
                              <a:cubicBezTo>
                                <a:pt x="4108" y="259"/>
                                <a:pt x="4095" y="271"/>
                                <a:pt x="4080" y="271"/>
                              </a:cubicBezTo>
                              <a:cubicBezTo>
                                <a:pt x="4076" y="271"/>
                                <a:pt x="4076" y="271"/>
                                <a:pt x="4076" y="271"/>
                              </a:cubicBezTo>
                              <a:cubicBezTo>
                                <a:pt x="4058" y="271"/>
                                <a:pt x="4048" y="262"/>
                                <a:pt x="4048" y="248"/>
                              </a:cubicBezTo>
                              <a:cubicBezTo>
                                <a:pt x="4048" y="224"/>
                                <a:pt x="4080" y="225"/>
                                <a:pt x="4108" y="218"/>
                              </a:cubicBezTo>
                              <a:lnTo>
                                <a:pt x="4108" y="243"/>
                              </a:lnTo>
                              <a:close/>
                              <a:moveTo>
                                <a:pt x="4823" y="181"/>
                              </a:moveTo>
                              <a:cubicBezTo>
                                <a:pt x="4823" y="242"/>
                                <a:pt x="4823" y="242"/>
                                <a:pt x="4823" y="242"/>
                              </a:cubicBezTo>
                              <a:cubicBezTo>
                                <a:pt x="4823" y="279"/>
                                <a:pt x="4793" y="309"/>
                                <a:pt x="4756" y="309"/>
                              </a:cubicBezTo>
                              <a:cubicBezTo>
                                <a:pt x="4752" y="309"/>
                                <a:pt x="4752" y="309"/>
                                <a:pt x="4752" y="309"/>
                              </a:cubicBezTo>
                              <a:cubicBezTo>
                                <a:pt x="4714" y="309"/>
                                <a:pt x="4687" y="281"/>
                                <a:pt x="4687" y="242"/>
                              </a:cubicBezTo>
                              <a:cubicBezTo>
                                <a:pt x="4687" y="229"/>
                                <a:pt x="4697" y="223"/>
                                <a:pt x="4706" y="223"/>
                              </a:cubicBezTo>
                              <a:cubicBezTo>
                                <a:pt x="4716" y="223"/>
                                <a:pt x="4725" y="229"/>
                                <a:pt x="4725" y="242"/>
                              </a:cubicBezTo>
                              <a:cubicBezTo>
                                <a:pt x="4725" y="260"/>
                                <a:pt x="4737" y="271"/>
                                <a:pt x="4752" y="271"/>
                              </a:cubicBezTo>
                              <a:cubicBezTo>
                                <a:pt x="4756" y="271"/>
                                <a:pt x="4756" y="271"/>
                                <a:pt x="4756" y="271"/>
                              </a:cubicBezTo>
                              <a:cubicBezTo>
                                <a:pt x="4772" y="271"/>
                                <a:pt x="4785" y="258"/>
                                <a:pt x="4785" y="242"/>
                              </a:cubicBezTo>
                              <a:cubicBezTo>
                                <a:pt x="4785" y="181"/>
                                <a:pt x="4785" y="181"/>
                                <a:pt x="4785" y="181"/>
                              </a:cubicBezTo>
                              <a:cubicBezTo>
                                <a:pt x="4785" y="165"/>
                                <a:pt x="4772" y="152"/>
                                <a:pt x="4756" y="152"/>
                              </a:cubicBezTo>
                              <a:cubicBezTo>
                                <a:pt x="4752" y="152"/>
                                <a:pt x="4752" y="152"/>
                                <a:pt x="4752" y="152"/>
                              </a:cubicBezTo>
                              <a:cubicBezTo>
                                <a:pt x="4741" y="152"/>
                                <a:pt x="4732" y="155"/>
                                <a:pt x="4725" y="168"/>
                              </a:cubicBezTo>
                              <a:cubicBezTo>
                                <a:pt x="4722" y="173"/>
                                <a:pt x="4715" y="176"/>
                                <a:pt x="4708" y="176"/>
                              </a:cubicBezTo>
                              <a:cubicBezTo>
                                <a:pt x="4699" y="176"/>
                                <a:pt x="4689" y="171"/>
                                <a:pt x="4689" y="156"/>
                              </a:cubicBezTo>
                              <a:cubicBezTo>
                                <a:pt x="4689" y="50"/>
                                <a:pt x="4689" y="50"/>
                                <a:pt x="4689" y="50"/>
                              </a:cubicBezTo>
                              <a:cubicBezTo>
                                <a:pt x="4689" y="40"/>
                                <a:pt x="4698" y="30"/>
                                <a:pt x="4709" y="30"/>
                              </a:cubicBezTo>
                              <a:cubicBezTo>
                                <a:pt x="4795" y="30"/>
                                <a:pt x="4795" y="30"/>
                                <a:pt x="4795" y="30"/>
                              </a:cubicBezTo>
                              <a:cubicBezTo>
                                <a:pt x="4808" y="30"/>
                                <a:pt x="4815" y="40"/>
                                <a:pt x="4815" y="49"/>
                              </a:cubicBezTo>
                              <a:cubicBezTo>
                                <a:pt x="4815" y="59"/>
                                <a:pt x="4808" y="68"/>
                                <a:pt x="4795" y="68"/>
                              </a:cubicBezTo>
                              <a:cubicBezTo>
                                <a:pt x="4728" y="68"/>
                                <a:pt x="4728" y="68"/>
                                <a:pt x="4728" y="68"/>
                              </a:cubicBezTo>
                              <a:cubicBezTo>
                                <a:pt x="4728" y="121"/>
                                <a:pt x="4728" y="121"/>
                                <a:pt x="4728" y="121"/>
                              </a:cubicBezTo>
                              <a:cubicBezTo>
                                <a:pt x="4733" y="116"/>
                                <a:pt x="4743" y="114"/>
                                <a:pt x="4752" y="114"/>
                              </a:cubicBezTo>
                              <a:cubicBezTo>
                                <a:pt x="4756" y="114"/>
                                <a:pt x="4756" y="114"/>
                                <a:pt x="4756" y="114"/>
                              </a:cubicBezTo>
                              <a:cubicBezTo>
                                <a:pt x="4793" y="114"/>
                                <a:pt x="4823" y="140"/>
                                <a:pt x="4823" y="181"/>
                              </a:cubicBezTo>
                              <a:close/>
                              <a:moveTo>
                                <a:pt x="8214" y="108"/>
                              </a:moveTo>
                              <a:cubicBezTo>
                                <a:pt x="8214" y="65"/>
                                <a:pt x="8182" y="30"/>
                                <a:pt x="8139" y="30"/>
                              </a:cubicBezTo>
                              <a:cubicBezTo>
                                <a:pt x="8074" y="30"/>
                                <a:pt x="8074" y="30"/>
                                <a:pt x="8074" y="30"/>
                              </a:cubicBezTo>
                              <a:cubicBezTo>
                                <a:pt x="8063" y="30"/>
                                <a:pt x="8055" y="40"/>
                                <a:pt x="8055" y="50"/>
                              </a:cubicBezTo>
                              <a:cubicBezTo>
                                <a:pt x="8055" y="290"/>
                                <a:pt x="8055" y="290"/>
                                <a:pt x="8055" y="290"/>
                              </a:cubicBezTo>
                              <a:cubicBezTo>
                                <a:pt x="8055" y="303"/>
                                <a:pt x="8064" y="309"/>
                                <a:pt x="8074" y="309"/>
                              </a:cubicBezTo>
                              <a:cubicBezTo>
                                <a:pt x="8083" y="309"/>
                                <a:pt x="8093" y="303"/>
                                <a:pt x="8093" y="290"/>
                              </a:cubicBezTo>
                              <a:cubicBezTo>
                                <a:pt x="8093" y="186"/>
                                <a:pt x="8093" y="186"/>
                                <a:pt x="8093" y="186"/>
                              </a:cubicBezTo>
                              <a:cubicBezTo>
                                <a:pt x="8139" y="186"/>
                                <a:pt x="8139" y="186"/>
                                <a:pt x="8139" y="186"/>
                              </a:cubicBezTo>
                              <a:cubicBezTo>
                                <a:pt x="8182" y="186"/>
                                <a:pt x="8214" y="151"/>
                                <a:pt x="8214" y="108"/>
                              </a:cubicBezTo>
                              <a:close/>
                              <a:moveTo>
                                <a:pt x="8139" y="148"/>
                              </a:moveTo>
                              <a:cubicBezTo>
                                <a:pt x="8093" y="148"/>
                                <a:pt x="8093" y="148"/>
                                <a:pt x="8093" y="148"/>
                              </a:cubicBezTo>
                              <a:cubicBezTo>
                                <a:pt x="8093" y="68"/>
                                <a:pt x="8093" y="68"/>
                                <a:pt x="8093" y="68"/>
                              </a:cubicBezTo>
                              <a:cubicBezTo>
                                <a:pt x="8139" y="68"/>
                                <a:pt x="8139" y="68"/>
                                <a:pt x="8139" y="68"/>
                              </a:cubicBezTo>
                              <a:cubicBezTo>
                                <a:pt x="8161" y="68"/>
                                <a:pt x="8175" y="86"/>
                                <a:pt x="8175" y="108"/>
                              </a:cubicBezTo>
                              <a:cubicBezTo>
                                <a:pt x="8175" y="130"/>
                                <a:pt x="8161" y="148"/>
                                <a:pt x="8139" y="148"/>
                              </a:cubicBezTo>
                              <a:close/>
                              <a:moveTo>
                                <a:pt x="4642" y="52"/>
                              </a:moveTo>
                              <a:cubicBezTo>
                                <a:pt x="4641" y="60"/>
                                <a:pt x="4641" y="60"/>
                                <a:pt x="4641" y="60"/>
                              </a:cubicBezTo>
                              <a:cubicBezTo>
                                <a:pt x="4569" y="296"/>
                                <a:pt x="4569" y="296"/>
                                <a:pt x="4569" y="296"/>
                              </a:cubicBezTo>
                              <a:cubicBezTo>
                                <a:pt x="4566" y="305"/>
                                <a:pt x="4558" y="309"/>
                                <a:pt x="4551" y="309"/>
                              </a:cubicBezTo>
                              <a:cubicBezTo>
                                <a:pt x="4539" y="309"/>
                                <a:pt x="4531" y="301"/>
                                <a:pt x="4531" y="290"/>
                              </a:cubicBezTo>
                              <a:cubicBezTo>
                                <a:pt x="4531" y="284"/>
                                <a:pt x="4531" y="284"/>
                                <a:pt x="4531" y="284"/>
                              </a:cubicBezTo>
                              <a:cubicBezTo>
                                <a:pt x="4597" y="68"/>
                                <a:pt x="4597" y="68"/>
                                <a:pt x="4597" y="68"/>
                              </a:cubicBezTo>
                              <a:cubicBezTo>
                                <a:pt x="4539" y="68"/>
                                <a:pt x="4539" y="68"/>
                                <a:pt x="4539" y="68"/>
                              </a:cubicBezTo>
                              <a:cubicBezTo>
                                <a:pt x="4539" y="81"/>
                                <a:pt x="4539" y="81"/>
                                <a:pt x="4539" y="81"/>
                              </a:cubicBezTo>
                              <a:cubicBezTo>
                                <a:pt x="4539" y="94"/>
                                <a:pt x="4530" y="100"/>
                                <a:pt x="4520" y="100"/>
                              </a:cubicBezTo>
                              <a:cubicBezTo>
                                <a:pt x="4511" y="100"/>
                                <a:pt x="4501" y="94"/>
                                <a:pt x="4501" y="81"/>
                              </a:cubicBezTo>
                              <a:cubicBezTo>
                                <a:pt x="4501" y="50"/>
                                <a:pt x="4501" y="50"/>
                                <a:pt x="4501" y="50"/>
                              </a:cubicBezTo>
                              <a:cubicBezTo>
                                <a:pt x="4501" y="40"/>
                                <a:pt x="4510" y="30"/>
                                <a:pt x="4520" y="30"/>
                              </a:cubicBezTo>
                              <a:cubicBezTo>
                                <a:pt x="4619" y="30"/>
                                <a:pt x="4619" y="30"/>
                                <a:pt x="4619" y="30"/>
                              </a:cubicBezTo>
                              <a:cubicBezTo>
                                <a:pt x="4634" y="30"/>
                                <a:pt x="4642" y="40"/>
                                <a:pt x="4642" y="52"/>
                              </a:cubicBezTo>
                              <a:close/>
                              <a:moveTo>
                                <a:pt x="6154" y="164"/>
                              </a:moveTo>
                              <a:cubicBezTo>
                                <a:pt x="6173" y="150"/>
                                <a:pt x="6182" y="128"/>
                                <a:pt x="6182" y="105"/>
                              </a:cubicBezTo>
                              <a:cubicBezTo>
                                <a:pt x="6182" y="62"/>
                                <a:pt x="6151" y="30"/>
                                <a:pt x="6107" y="30"/>
                              </a:cubicBezTo>
                              <a:cubicBezTo>
                                <a:pt x="6048" y="30"/>
                                <a:pt x="6048" y="30"/>
                                <a:pt x="6048" y="30"/>
                              </a:cubicBezTo>
                              <a:cubicBezTo>
                                <a:pt x="6037" y="30"/>
                                <a:pt x="6029" y="40"/>
                                <a:pt x="6029" y="50"/>
                              </a:cubicBezTo>
                              <a:cubicBezTo>
                                <a:pt x="6029" y="288"/>
                                <a:pt x="6029" y="288"/>
                                <a:pt x="6029" y="288"/>
                              </a:cubicBezTo>
                              <a:cubicBezTo>
                                <a:pt x="6029" y="298"/>
                                <a:pt x="6037" y="307"/>
                                <a:pt x="6048" y="307"/>
                              </a:cubicBezTo>
                              <a:cubicBezTo>
                                <a:pt x="6107" y="307"/>
                                <a:pt x="6107" y="307"/>
                                <a:pt x="6107" y="307"/>
                              </a:cubicBezTo>
                              <a:cubicBezTo>
                                <a:pt x="6151" y="307"/>
                                <a:pt x="6185" y="272"/>
                                <a:pt x="6185" y="229"/>
                              </a:cubicBezTo>
                              <a:cubicBezTo>
                                <a:pt x="6185" y="225"/>
                                <a:pt x="6185" y="225"/>
                                <a:pt x="6185" y="225"/>
                              </a:cubicBezTo>
                              <a:cubicBezTo>
                                <a:pt x="6185" y="201"/>
                                <a:pt x="6172" y="177"/>
                                <a:pt x="6154" y="164"/>
                              </a:cubicBezTo>
                              <a:close/>
                              <a:moveTo>
                                <a:pt x="6067" y="68"/>
                              </a:moveTo>
                              <a:cubicBezTo>
                                <a:pt x="6107" y="68"/>
                                <a:pt x="6107" y="68"/>
                                <a:pt x="6107" y="68"/>
                              </a:cubicBezTo>
                              <a:cubicBezTo>
                                <a:pt x="6129" y="68"/>
                                <a:pt x="6144" y="83"/>
                                <a:pt x="6144" y="105"/>
                              </a:cubicBezTo>
                              <a:cubicBezTo>
                                <a:pt x="6144" y="128"/>
                                <a:pt x="6128" y="146"/>
                                <a:pt x="6107" y="146"/>
                              </a:cubicBezTo>
                              <a:cubicBezTo>
                                <a:pt x="6067" y="146"/>
                                <a:pt x="6067" y="146"/>
                                <a:pt x="6067" y="146"/>
                              </a:cubicBezTo>
                              <a:lnTo>
                                <a:pt x="6067" y="68"/>
                              </a:lnTo>
                              <a:close/>
                              <a:moveTo>
                                <a:pt x="6147" y="229"/>
                              </a:moveTo>
                              <a:cubicBezTo>
                                <a:pt x="6147" y="250"/>
                                <a:pt x="6129" y="269"/>
                                <a:pt x="6107" y="269"/>
                              </a:cubicBezTo>
                              <a:cubicBezTo>
                                <a:pt x="6067" y="269"/>
                                <a:pt x="6067" y="269"/>
                                <a:pt x="6067" y="269"/>
                              </a:cubicBezTo>
                              <a:cubicBezTo>
                                <a:pt x="6067" y="184"/>
                                <a:pt x="6067" y="184"/>
                                <a:pt x="6067" y="184"/>
                              </a:cubicBezTo>
                              <a:cubicBezTo>
                                <a:pt x="6107" y="184"/>
                                <a:pt x="6107" y="184"/>
                                <a:pt x="6107" y="184"/>
                              </a:cubicBezTo>
                              <a:cubicBezTo>
                                <a:pt x="6129" y="184"/>
                                <a:pt x="6147" y="202"/>
                                <a:pt x="6147" y="225"/>
                              </a:cubicBezTo>
                              <a:lnTo>
                                <a:pt x="6147" y="229"/>
                              </a:lnTo>
                              <a:close/>
                              <a:moveTo>
                                <a:pt x="17331" y="281"/>
                              </a:moveTo>
                              <a:cubicBezTo>
                                <a:pt x="17331" y="290"/>
                                <a:pt x="17331" y="290"/>
                                <a:pt x="17331" y="290"/>
                              </a:cubicBezTo>
                              <a:cubicBezTo>
                                <a:pt x="17331" y="303"/>
                                <a:pt x="17321" y="309"/>
                                <a:pt x="17312" y="309"/>
                              </a:cubicBezTo>
                              <a:cubicBezTo>
                                <a:pt x="17302" y="309"/>
                                <a:pt x="17292" y="303"/>
                                <a:pt x="17292" y="290"/>
                              </a:cubicBezTo>
                              <a:cubicBezTo>
                                <a:pt x="17292" y="281"/>
                                <a:pt x="17292" y="281"/>
                                <a:pt x="17292" y="281"/>
                              </a:cubicBezTo>
                              <a:cubicBezTo>
                                <a:pt x="17292" y="268"/>
                                <a:pt x="17302" y="262"/>
                                <a:pt x="17312" y="262"/>
                              </a:cubicBezTo>
                              <a:cubicBezTo>
                                <a:pt x="17321" y="262"/>
                                <a:pt x="17331" y="268"/>
                                <a:pt x="17331" y="281"/>
                              </a:cubicBezTo>
                              <a:close/>
                              <a:moveTo>
                                <a:pt x="3308" y="47"/>
                              </a:moveTo>
                              <a:cubicBezTo>
                                <a:pt x="3308" y="56"/>
                                <a:pt x="3308" y="56"/>
                                <a:pt x="3308" y="56"/>
                              </a:cubicBezTo>
                              <a:cubicBezTo>
                                <a:pt x="3308" y="68"/>
                                <a:pt x="3299" y="74"/>
                                <a:pt x="3289" y="74"/>
                              </a:cubicBezTo>
                              <a:cubicBezTo>
                                <a:pt x="3279" y="74"/>
                                <a:pt x="3270" y="68"/>
                                <a:pt x="3270" y="56"/>
                              </a:cubicBezTo>
                              <a:cubicBezTo>
                                <a:pt x="3270" y="47"/>
                                <a:pt x="3270" y="47"/>
                                <a:pt x="3270" y="47"/>
                              </a:cubicBezTo>
                              <a:cubicBezTo>
                                <a:pt x="3270" y="34"/>
                                <a:pt x="3279" y="28"/>
                                <a:pt x="3289" y="28"/>
                              </a:cubicBezTo>
                              <a:cubicBezTo>
                                <a:pt x="3299" y="28"/>
                                <a:pt x="3308" y="34"/>
                                <a:pt x="3308" y="47"/>
                              </a:cubicBezTo>
                              <a:close/>
                              <a:moveTo>
                                <a:pt x="16348" y="52"/>
                              </a:moveTo>
                              <a:cubicBezTo>
                                <a:pt x="16330" y="52"/>
                                <a:pt x="16330" y="52"/>
                                <a:pt x="16330" y="52"/>
                              </a:cubicBezTo>
                              <a:cubicBezTo>
                                <a:pt x="16260" y="52"/>
                                <a:pt x="16203" y="108"/>
                                <a:pt x="16203" y="178"/>
                              </a:cubicBezTo>
                              <a:cubicBezTo>
                                <a:pt x="16203" y="244"/>
                                <a:pt x="16203" y="244"/>
                                <a:pt x="16203" y="244"/>
                              </a:cubicBezTo>
                              <a:cubicBezTo>
                                <a:pt x="16203" y="314"/>
                                <a:pt x="16260" y="371"/>
                                <a:pt x="16330" y="371"/>
                              </a:cubicBezTo>
                              <a:cubicBezTo>
                                <a:pt x="16348" y="371"/>
                                <a:pt x="16348" y="371"/>
                                <a:pt x="16348" y="371"/>
                              </a:cubicBezTo>
                              <a:cubicBezTo>
                                <a:pt x="16372" y="371"/>
                                <a:pt x="16409" y="365"/>
                                <a:pt x="16409" y="344"/>
                              </a:cubicBezTo>
                              <a:cubicBezTo>
                                <a:pt x="16409" y="334"/>
                                <a:pt x="16401" y="324"/>
                                <a:pt x="16390" y="324"/>
                              </a:cubicBezTo>
                              <a:cubicBezTo>
                                <a:pt x="16382" y="326"/>
                                <a:pt x="16382" y="326"/>
                                <a:pt x="16382" y="326"/>
                              </a:cubicBezTo>
                              <a:cubicBezTo>
                                <a:pt x="16372" y="330"/>
                                <a:pt x="16360" y="333"/>
                                <a:pt x="16348" y="333"/>
                              </a:cubicBezTo>
                              <a:cubicBezTo>
                                <a:pt x="16330" y="333"/>
                                <a:pt x="16330" y="333"/>
                                <a:pt x="16330" y="333"/>
                              </a:cubicBezTo>
                              <a:cubicBezTo>
                                <a:pt x="16281" y="333"/>
                                <a:pt x="16241" y="293"/>
                                <a:pt x="16241" y="244"/>
                              </a:cubicBezTo>
                              <a:cubicBezTo>
                                <a:pt x="16241" y="178"/>
                                <a:pt x="16241" y="178"/>
                                <a:pt x="16241" y="178"/>
                              </a:cubicBezTo>
                              <a:cubicBezTo>
                                <a:pt x="16241" y="129"/>
                                <a:pt x="16281" y="90"/>
                                <a:pt x="16330" y="90"/>
                              </a:cubicBezTo>
                              <a:cubicBezTo>
                                <a:pt x="16348" y="90"/>
                                <a:pt x="16348" y="90"/>
                                <a:pt x="16348" y="90"/>
                              </a:cubicBezTo>
                              <a:cubicBezTo>
                                <a:pt x="16397" y="90"/>
                                <a:pt x="16437" y="129"/>
                                <a:pt x="16437" y="178"/>
                              </a:cubicBezTo>
                              <a:cubicBezTo>
                                <a:pt x="16437" y="251"/>
                                <a:pt x="16437" y="251"/>
                                <a:pt x="16437" y="251"/>
                              </a:cubicBezTo>
                              <a:cubicBezTo>
                                <a:pt x="16437" y="269"/>
                                <a:pt x="16429" y="271"/>
                                <a:pt x="16424" y="271"/>
                              </a:cubicBezTo>
                              <a:cubicBezTo>
                                <a:pt x="16417" y="271"/>
                                <a:pt x="16417" y="271"/>
                                <a:pt x="16417" y="271"/>
                              </a:cubicBezTo>
                              <a:cubicBezTo>
                                <a:pt x="16414" y="271"/>
                                <a:pt x="16403" y="267"/>
                                <a:pt x="16403" y="247"/>
                              </a:cubicBezTo>
                              <a:cubicBezTo>
                                <a:pt x="16403" y="175"/>
                                <a:pt x="16403" y="175"/>
                                <a:pt x="16403" y="175"/>
                              </a:cubicBezTo>
                              <a:cubicBezTo>
                                <a:pt x="16403" y="140"/>
                                <a:pt x="16375" y="112"/>
                                <a:pt x="16339" y="112"/>
                              </a:cubicBezTo>
                              <a:cubicBezTo>
                                <a:pt x="16336" y="112"/>
                                <a:pt x="16336" y="112"/>
                                <a:pt x="16336" y="112"/>
                              </a:cubicBezTo>
                              <a:cubicBezTo>
                                <a:pt x="16314" y="112"/>
                                <a:pt x="16288" y="120"/>
                                <a:pt x="16275" y="150"/>
                              </a:cubicBezTo>
                              <a:cubicBezTo>
                                <a:pt x="16273" y="158"/>
                                <a:pt x="16273" y="158"/>
                                <a:pt x="16273" y="158"/>
                              </a:cubicBezTo>
                              <a:cubicBezTo>
                                <a:pt x="16273" y="169"/>
                                <a:pt x="16283" y="177"/>
                                <a:pt x="16293" y="177"/>
                              </a:cubicBezTo>
                              <a:cubicBezTo>
                                <a:pt x="16300" y="177"/>
                                <a:pt x="16306" y="173"/>
                                <a:pt x="16310" y="165"/>
                              </a:cubicBezTo>
                              <a:cubicBezTo>
                                <a:pt x="16315" y="154"/>
                                <a:pt x="16324" y="150"/>
                                <a:pt x="16336" y="150"/>
                              </a:cubicBezTo>
                              <a:cubicBezTo>
                                <a:pt x="16339" y="150"/>
                                <a:pt x="16339" y="150"/>
                                <a:pt x="16339" y="150"/>
                              </a:cubicBezTo>
                              <a:cubicBezTo>
                                <a:pt x="16353" y="150"/>
                                <a:pt x="16365" y="161"/>
                                <a:pt x="16365" y="176"/>
                              </a:cubicBezTo>
                              <a:cubicBezTo>
                                <a:pt x="16365" y="178"/>
                                <a:pt x="16365" y="178"/>
                                <a:pt x="16365" y="178"/>
                              </a:cubicBezTo>
                              <a:cubicBezTo>
                                <a:pt x="16344" y="192"/>
                                <a:pt x="16267" y="184"/>
                                <a:pt x="16267" y="245"/>
                              </a:cubicBezTo>
                              <a:cubicBezTo>
                                <a:pt x="16267" y="286"/>
                                <a:pt x="16299" y="309"/>
                                <a:pt x="16333" y="309"/>
                              </a:cubicBezTo>
                              <a:cubicBezTo>
                                <a:pt x="16337" y="309"/>
                                <a:pt x="16337" y="309"/>
                                <a:pt x="16337" y="309"/>
                              </a:cubicBezTo>
                              <a:cubicBezTo>
                                <a:pt x="16354" y="309"/>
                                <a:pt x="16369" y="303"/>
                                <a:pt x="16381" y="293"/>
                              </a:cubicBezTo>
                              <a:cubicBezTo>
                                <a:pt x="16390" y="303"/>
                                <a:pt x="16401" y="309"/>
                                <a:pt x="16415" y="309"/>
                              </a:cubicBezTo>
                              <a:cubicBezTo>
                                <a:pt x="16425" y="309"/>
                                <a:pt x="16425" y="309"/>
                                <a:pt x="16425" y="309"/>
                              </a:cubicBezTo>
                              <a:cubicBezTo>
                                <a:pt x="16453" y="309"/>
                                <a:pt x="16475" y="287"/>
                                <a:pt x="16475" y="251"/>
                              </a:cubicBezTo>
                              <a:cubicBezTo>
                                <a:pt x="16475" y="178"/>
                                <a:pt x="16475" y="178"/>
                                <a:pt x="16475" y="178"/>
                              </a:cubicBezTo>
                              <a:cubicBezTo>
                                <a:pt x="16475" y="108"/>
                                <a:pt x="16418" y="52"/>
                                <a:pt x="16348" y="52"/>
                              </a:cubicBezTo>
                              <a:close/>
                              <a:moveTo>
                                <a:pt x="16365" y="243"/>
                              </a:moveTo>
                              <a:cubicBezTo>
                                <a:pt x="16365" y="259"/>
                                <a:pt x="16352" y="271"/>
                                <a:pt x="16337" y="271"/>
                              </a:cubicBezTo>
                              <a:cubicBezTo>
                                <a:pt x="16333" y="271"/>
                                <a:pt x="16333" y="271"/>
                                <a:pt x="16333" y="271"/>
                              </a:cubicBezTo>
                              <a:cubicBezTo>
                                <a:pt x="16315" y="271"/>
                                <a:pt x="16306" y="260"/>
                                <a:pt x="16306" y="246"/>
                              </a:cubicBezTo>
                              <a:cubicBezTo>
                                <a:pt x="16306" y="246"/>
                                <a:pt x="16306" y="246"/>
                                <a:pt x="16306" y="246"/>
                              </a:cubicBezTo>
                              <a:cubicBezTo>
                                <a:pt x="16306" y="225"/>
                                <a:pt x="16338" y="226"/>
                                <a:pt x="16365" y="219"/>
                              </a:cubicBezTo>
                              <a:lnTo>
                                <a:pt x="16365" y="243"/>
                              </a:lnTo>
                              <a:close/>
                              <a:moveTo>
                                <a:pt x="16668" y="280"/>
                              </a:moveTo>
                              <a:cubicBezTo>
                                <a:pt x="16671" y="290"/>
                                <a:pt x="16671" y="290"/>
                                <a:pt x="16671" y="290"/>
                              </a:cubicBezTo>
                              <a:cubicBezTo>
                                <a:pt x="16671" y="300"/>
                                <a:pt x="16662" y="309"/>
                                <a:pt x="16651" y="309"/>
                              </a:cubicBezTo>
                              <a:cubicBezTo>
                                <a:pt x="16645" y="309"/>
                                <a:pt x="16639" y="306"/>
                                <a:pt x="16635" y="299"/>
                              </a:cubicBezTo>
                              <a:cubicBezTo>
                                <a:pt x="16589" y="219"/>
                                <a:pt x="16589" y="219"/>
                                <a:pt x="16589" y="219"/>
                              </a:cubicBezTo>
                              <a:cubicBezTo>
                                <a:pt x="16570" y="241"/>
                                <a:pt x="16570" y="241"/>
                                <a:pt x="16570" y="241"/>
                              </a:cubicBezTo>
                              <a:cubicBezTo>
                                <a:pt x="16570" y="290"/>
                                <a:pt x="16570" y="290"/>
                                <a:pt x="16570" y="290"/>
                              </a:cubicBezTo>
                              <a:cubicBezTo>
                                <a:pt x="16570" y="303"/>
                                <a:pt x="16560" y="309"/>
                                <a:pt x="16550" y="309"/>
                              </a:cubicBezTo>
                              <a:cubicBezTo>
                                <a:pt x="16540" y="309"/>
                                <a:pt x="16531" y="303"/>
                                <a:pt x="16531" y="290"/>
                              </a:cubicBezTo>
                              <a:cubicBezTo>
                                <a:pt x="16531" y="47"/>
                                <a:pt x="16531" y="47"/>
                                <a:pt x="16531" y="47"/>
                              </a:cubicBezTo>
                              <a:cubicBezTo>
                                <a:pt x="16531" y="34"/>
                                <a:pt x="16540" y="28"/>
                                <a:pt x="16550" y="28"/>
                              </a:cubicBezTo>
                              <a:cubicBezTo>
                                <a:pt x="16560" y="28"/>
                                <a:pt x="16570" y="34"/>
                                <a:pt x="16570" y="47"/>
                              </a:cubicBezTo>
                              <a:cubicBezTo>
                                <a:pt x="16570" y="185"/>
                                <a:pt x="16570" y="185"/>
                                <a:pt x="16570" y="185"/>
                              </a:cubicBezTo>
                              <a:cubicBezTo>
                                <a:pt x="16632" y="118"/>
                                <a:pt x="16632" y="118"/>
                                <a:pt x="16632" y="118"/>
                              </a:cubicBezTo>
                              <a:cubicBezTo>
                                <a:pt x="16636" y="114"/>
                                <a:pt x="16641" y="112"/>
                                <a:pt x="16646" y="112"/>
                              </a:cubicBezTo>
                              <a:cubicBezTo>
                                <a:pt x="16656" y="112"/>
                                <a:pt x="16665" y="121"/>
                                <a:pt x="16665" y="131"/>
                              </a:cubicBezTo>
                              <a:cubicBezTo>
                                <a:pt x="16665" y="136"/>
                                <a:pt x="16663" y="140"/>
                                <a:pt x="16660" y="144"/>
                              </a:cubicBezTo>
                              <a:cubicBezTo>
                                <a:pt x="16616" y="190"/>
                                <a:pt x="16616" y="190"/>
                                <a:pt x="16616" y="190"/>
                              </a:cubicBezTo>
                              <a:lnTo>
                                <a:pt x="16668" y="280"/>
                              </a:lnTo>
                              <a:close/>
                              <a:moveTo>
                                <a:pt x="6361" y="164"/>
                              </a:moveTo>
                              <a:cubicBezTo>
                                <a:pt x="6380" y="150"/>
                                <a:pt x="6390" y="128"/>
                                <a:pt x="6390" y="105"/>
                              </a:cubicBezTo>
                              <a:cubicBezTo>
                                <a:pt x="6390" y="62"/>
                                <a:pt x="6359" y="30"/>
                                <a:pt x="6315" y="30"/>
                              </a:cubicBezTo>
                              <a:cubicBezTo>
                                <a:pt x="6255" y="30"/>
                                <a:pt x="6255" y="30"/>
                                <a:pt x="6255" y="30"/>
                              </a:cubicBezTo>
                              <a:cubicBezTo>
                                <a:pt x="6245" y="30"/>
                                <a:pt x="6236" y="40"/>
                                <a:pt x="6236" y="50"/>
                              </a:cubicBezTo>
                              <a:cubicBezTo>
                                <a:pt x="6236" y="288"/>
                                <a:pt x="6236" y="288"/>
                                <a:pt x="6236" y="288"/>
                              </a:cubicBezTo>
                              <a:cubicBezTo>
                                <a:pt x="6236" y="298"/>
                                <a:pt x="6245" y="307"/>
                                <a:pt x="6255" y="307"/>
                              </a:cubicBezTo>
                              <a:cubicBezTo>
                                <a:pt x="6315" y="307"/>
                                <a:pt x="6315" y="307"/>
                                <a:pt x="6315" y="307"/>
                              </a:cubicBezTo>
                              <a:cubicBezTo>
                                <a:pt x="6358" y="307"/>
                                <a:pt x="6393" y="272"/>
                                <a:pt x="6393" y="229"/>
                              </a:cubicBezTo>
                              <a:cubicBezTo>
                                <a:pt x="6393" y="225"/>
                                <a:pt x="6393" y="225"/>
                                <a:pt x="6393" y="225"/>
                              </a:cubicBezTo>
                              <a:cubicBezTo>
                                <a:pt x="6393" y="201"/>
                                <a:pt x="6380" y="177"/>
                                <a:pt x="6361" y="164"/>
                              </a:cubicBezTo>
                              <a:close/>
                              <a:moveTo>
                                <a:pt x="6275" y="68"/>
                              </a:moveTo>
                              <a:cubicBezTo>
                                <a:pt x="6315" y="68"/>
                                <a:pt x="6315" y="68"/>
                                <a:pt x="6315" y="68"/>
                              </a:cubicBezTo>
                              <a:cubicBezTo>
                                <a:pt x="6337" y="68"/>
                                <a:pt x="6351" y="83"/>
                                <a:pt x="6351" y="105"/>
                              </a:cubicBezTo>
                              <a:cubicBezTo>
                                <a:pt x="6352" y="128"/>
                                <a:pt x="6335" y="146"/>
                                <a:pt x="6315" y="146"/>
                              </a:cubicBezTo>
                              <a:cubicBezTo>
                                <a:pt x="6275" y="146"/>
                                <a:pt x="6275" y="146"/>
                                <a:pt x="6275" y="146"/>
                              </a:cubicBezTo>
                              <a:lnTo>
                                <a:pt x="6275" y="68"/>
                              </a:lnTo>
                              <a:close/>
                              <a:moveTo>
                                <a:pt x="6355" y="229"/>
                              </a:moveTo>
                              <a:cubicBezTo>
                                <a:pt x="6355" y="250"/>
                                <a:pt x="6337" y="269"/>
                                <a:pt x="6315" y="269"/>
                              </a:cubicBezTo>
                              <a:cubicBezTo>
                                <a:pt x="6275" y="269"/>
                                <a:pt x="6275" y="269"/>
                                <a:pt x="6275" y="269"/>
                              </a:cubicBezTo>
                              <a:cubicBezTo>
                                <a:pt x="6275" y="184"/>
                                <a:pt x="6275" y="184"/>
                                <a:pt x="6275" y="184"/>
                              </a:cubicBezTo>
                              <a:cubicBezTo>
                                <a:pt x="6315" y="184"/>
                                <a:pt x="6315" y="184"/>
                                <a:pt x="6315" y="184"/>
                              </a:cubicBezTo>
                              <a:cubicBezTo>
                                <a:pt x="6336" y="184"/>
                                <a:pt x="6355" y="202"/>
                                <a:pt x="6355" y="225"/>
                              </a:cubicBezTo>
                              <a:lnTo>
                                <a:pt x="6355" y="229"/>
                              </a:lnTo>
                              <a:close/>
                              <a:moveTo>
                                <a:pt x="16844" y="178"/>
                              </a:moveTo>
                              <a:cubicBezTo>
                                <a:pt x="16844" y="290"/>
                                <a:pt x="16844" y="290"/>
                                <a:pt x="16844" y="290"/>
                              </a:cubicBezTo>
                              <a:cubicBezTo>
                                <a:pt x="16844" y="303"/>
                                <a:pt x="16834" y="309"/>
                                <a:pt x="16825" y="309"/>
                              </a:cubicBezTo>
                              <a:cubicBezTo>
                                <a:pt x="16816" y="309"/>
                                <a:pt x="16806" y="303"/>
                                <a:pt x="16806" y="290"/>
                              </a:cubicBezTo>
                              <a:cubicBezTo>
                                <a:pt x="16806" y="178"/>
                                <a:pt x="16806" y="178"/>
                                <a:pt x="16806" y="178"/>
                              </a:cubicBezTo>
                              <a:cubicBezTo>
                                <a:pt x="16806" y="162"/>
                                <a:pt x="16794" y="150"/>
                                <a:pt x="16778" y="150"/>
                              </a:cubicBezTo>
                              <a:cubicBezTo>
                                <a:pt x="16774" y="150"/>
                                <a:pt x="16774" y="150"/>
                                <a:pt x="16774" y="150"/>
                              </a:cubicBezTo>
                              <a:cubicBezTo>
                                <a:pt x="16759" y="150"/>
                                <a:pt x="16746" y="162"/>
                                <a:pt x="16746" y="178"/>
                              </a:cubicBezTo>
                              <a:cubicBezTo>
                                <a:pt x="16746" y="290"/>
                                <a:pt x="16746" y="290"/>
                                <a:pt x="16746" y="290"/>
                              </a:cubicBezTo>
                              <a:cubicBezTo>
                                <a:pt x="16746" y="303"/>
                                <a:pt x="16737" y="309"/>
                                <a:pt x="16727" y="309"/>
                              </a:cubicBezTo>
                              <a:cubicBezTo>
                                <a:pt x="16718" y="309"/>
                                <a:pt x="16708" y="303"/>
                                <a:pt x="16708" y="290"/>
                              </a:cubicBezTo>
                              <a:cubicBezTo>
                                <a:pt x="16708" y="131"/>
                                <a:pt x="16708" y="131"/>
                                <a:pt x="16708" y="131"/>
                              </a:cubicBezTo>
                              <a:cubicBezTo>
                                <a:pt x="16708" y="118"/>
                                <a:pt x="16718" y="112"/>
                                <a:pt x="16727" y="112"/>
                              </a:cubicBezTo>
                              <a:cubicBezTo>
                                <a:pt x="16734" y="112"/>
                                <a:pt x="16742" y="114"/>
                                <a:pt x="16746" y="122"/>
                              </a:cubicBezTo>
                              <a:cubicBezTo>
                                <a:pt x="16758" y="112"/>
                                <a:pt x="16766" y="112"/>
                                <a:pt x="16774" y="112"/>
                              </a:cubicBezTo>
                              <a:cubicBezTo>
                                <a:pt x="16778" y="112"/>
                                <a:pt x="16778" y="112"/>
                                <a:pt x="16778" y="112"/>
                              </a:cubicBezTo>
                              <a:cubicBezTo>
                                <a:pt x="16817" y="112"/>
                                <a:pt x="16844" y="141"/>
                                <a:pt x="16844" y="178"/>
                              </a:cubicBezTo>
                              <a:close/>
                              <a:moveTo>
                                <a:pt x="5793" y="309"/>
                              </a:moveTo>
                              <a:cubicBezTo>
                                <a:pt x="5830" y="309"/>
                                <a:pt x="5860" y="279"/>
                                <a:pt x="5860" y="242"/>
                              </a:cubicBezTo>
                              <a:cubicBezTo>
                                <a:pt x="5860" y="207"/>
                                <a:pt x="5860" y="207"/>
                                <a:pt x="5860" y="207"/>
                              </a:cubicBezTo>
                              <a:cubicBezTo>
                                <a:pt x="5860" y="188"/>
                                <a:pt x="5851" y="172"/>
                                <a:pt x="5839" y="159"/>
                              </a:cubicBezTo>
                              <a:cubicBezTo>
                                <a:pt x="5851" y="147"/>
                                <a:pt x="5860" y="130"/>
                                <a:pt x="5860" y="112"/>
                              </a:cubicBezTo>
                              <a:cubicBezTo>
                                <a:pt x="5860" y="95"/>
                                <a:pt x="5860" y="95"/>
                                <a:pt x="5860" y="95"/>
                              </a:cubicBezTo>
                              <a:cubicBezTo>
                                <a:pt x="5860" y="58"/>
                                <a:pt x="5830" y="28"/>
                                <a:pt x="5793" y="28"/>
                              </a:cubicBezTo>
                              <a:cubicBezTo>
                                <a:pt x="5789" y="28"/>
                                <a:pt x="5789" y="28"/>
                                <a:pt x="5789" y="28"/>
                              </a:cubicBezTo>
                              <a:cubicBezTo>
                                <a:pt x="5751" y="28"/>
                                <a:pt x="5721" y="58"/>
                                <a:pt x="5721" y="95"/>
                              </a:cubicBezTo>
                              <a:cubicBezTo>
                                <a:pt x="5721" y="112"/>
                                <a:pt x="5721" y="112"/>
                                <a:pt x="5721" y="112"/>
                              </a:cubicBezTo>
                              <a:cubicBezTo>
                                <a:pt x="5721" y="130"/>
                                <a:pt x="5731" y="147"/>
                                <a:pt x="5743" y="159"/>
                              </a:cubicBezTo>
                              <a:cubicBezTo>
                                <a:pt x="5731" y="172"/>
                                <a:pt x="5721" y="188"/>
                                <a:pt x="5721" y="207"/>
                              </a:cubicBezTo>
                              <a:cubicBezTo>
                                <a:pt x="5721" y="242"/>
                                <a:pt x="5721" y="242"/>
                                <a:pt x="5721" y="242"/>
                              </a:cubicBezTo>
                              <a:cubicBezTo>
                                <a:pt x="5721" y="279"/>
                                <a:pt x="5751" y="309"/>
                                <a:pt x="5789" y="309"/>
                              </a:cubicBezTo>
                              <a:lnTo>
                                <a:pt x="5793" y="309"/>
                              </a:lnTo>
                              <a:close/>
                              <a:moveTo>
                                <a:pt x="5760" y="95"/>
                              </a:moveTo>
                              <a:cubicBezTo>
                                <a:pt x="5760" y="79"/>
                                <a:pt x="5773" y="66"/>
                                <a:pt x="5789" y="66"/>
                              </a:cubicBezTo>
                              <a:cubicBezTo>
                                <a:pt x="5793" y="66"/>
                                <a:pt x="5793" y="66"/>
                                <a:pt x="5793" y="66"/>
                              </a:cubicBezTo>
                              <a:cubicBezTo>
                                <a:pt x="5809" y="66"/>
                                <a:pt x="5821" y="79"/>
                                <a:pt x="5821" y="95"/>
                              </a:cubicBezTo>
                              <a:cubicBezTo>
                                <a:pt x="5821" y="112"/>
                                <a:pt x="5821" y="112"/>
                                <a:pt x="5821" y="112"/>
                              </a:cubicBezTo>
                              <a:cubicBezTo>
                                <a:pt x="5821" y="128"/>
                                <a:pt x="5809" y="140"/>
                                <a:pt x="5793" y="140"/>
                              </a:cubicBezTo>
                              <a:cubicBezTo>
                                <a:pt x="5789" y="140"/>
                                <a:pt x="5789" y="140"/>
                                <a:pt x="5789" y="140"/>
                              </a:cubicBezTo>
                              <a:cubicBezTo>
                                <a:pt x="5773" y="140"/>
                                <a:pt x="5760" y="128"/>
                                <a:pt x="5760" y="112"/>
                              </a:cubicBezTo>
                              <a:lnTo>
                                <a:pt x="5760" y="95"/>
                              </a:lnTo>
                              <a:close/>
                              <a:moveTo>
                                <a:pt x="5760" y="242"/>
                              </a:moveTo>
                              <a:cubicBezTo>
                                <a:pt x="5760" y="207"/>
                                <a:pt x="5760" y="207"/>
                                <a:pt x="5760" y="207"/>
                              </a:cubicBezTo>
                              <a:cubicBezTo>
                                <a:pt x="5760" y="191"/>
                                <a:pt x="5773" y="178"/>
                                <a:pt x="5789" y="178"/>
                              </a:cubicBezTo>
                              <a:cubicBezTo>
                                <a:pt x="5793" y="178"/>
                                <a:pt x="5793" y="178"/>
                                <a:pt x="5793" y="178"/>
                              </a:cubicBezTo>
                              <a:cubicBezTo>
                                <a:pt x="5809" y="178"/>
                                <a:pt x="5821" y="191"/>
                                <a:pt x="5821" y="207"/>
                              </a:cubicBezTo>
                              <a:cubicBezTo>
                                <a:pt x="5821" y="242"/>
                                <a:pt x="5821" y="242"/>
                                <a:pt x="5821" y="242"/>
                              </a:cubicBezTo>
                              <a:cubicBezTo>
                                <a:pt x="5821" y="258"/>
                                <a:pt x="5809" y="271"/>
                                <a:pt x="5793" y="271"/>
                              </a:cubicBezTo>
                              <a:cubicBezTo>
                                <a:pt x="5789" y="271"/>
                                <a:pt x="5789" y="271"/>
                                <a:pt x="5789" y="271"/>
                              </a:cubicBezTo>
                              <a:cubicBezTo>
                                <a:pt x="5773" y="271"/>
                                <a:pt x="5760" y="258"/>
                                <a:pt x="5760" y="242"/>
                              </a:cubicBezTo>
                              <a:close/>
                              <a:moveTo>
                                <a:pt x="17127" y="176"/>
                              </a:moveTo>
                              <a:cubicBezTo>
                                <a:pt x="17127" y="290"/>
                                <a:pt x="17127" y="290"/>
                                <a:pt x="17127" y="290"/>
                              </a:cubicBezTo>
                              <a:cubicBezTo>
                                <a:pt x="17127" y="303"/>
                                <a:pt x="17117" y="309"/>
                                <a:pt x="17107" y="309"/>
                              </a:cubicBezTo>
                              <a:cubicBezTo>
                                <a:pt x="17098" y="309"/>
                                <a:pt x="17089" y="303"/>
                                <a:pt x="17089" y="290"/>
                              </a:cubicBezTo>
                              <a:cubicBezTo>
                                <a:pt x="17089" y="178"/>
                                <a:pt x="17089" y="178"/>
                                <a:pt x="17089" y="178"/>
                              </a:cubicBezTo>
                              <a:cubicBezTo>
                                <a:pt x="17089" y="162"/>
                                <a:pt x="17076" y="150"/>
                                <a:pt x="17060" y="150"/>
                              </a:cubicBezTo>
                              <a:cubicBezTo>
                                <a:pt x="17057" y="150"/>
                                <a:pt x="17057" y="150"/>
                                <a:pt x="17057" y="150"/>
                              </a:cubicBezTo>
                              <a:cubicBezTo>
                                <a:pt x="17041" y="150"/>
                                <a:pt x="17028" y="162"/>
                                <a:pt x="17028" y="178"/>
                              </a:cubicBezTo>
                              <a:cubicBezTo>
                                <a:pt x="17028" y="289"/>
                                <a:pt x="17028" y="289"/>
                                <a:pt x="17028" y="289"/>
                              </a:cubicBezTo>
                              <a:cubicBezTo>
                                <a:pt x="17028" y="302"/>
                                <a:pt x="17018" y="309"/>
                                <a:pt x="17009" y="309"/>
                              </a:cubicBezTo>
                              <a:cubicBezTo>
                                <a:pt x="17000" y="309"/>
                                <a:pt x="16990" y="302"/>
                                <a:pt x="16990" y="289"/>
                              </a:cubicBezTo>
                              <a:cubicBezTo>
                                <a:pt x="16990" y="178"/>
                                <a:pt x="16990" y="178"/>
                                <a:pt x="16990" y="178"/>
                              </a:cubicBezTo>
                              <a:cubicBezTo>
                                <a:pt x="16990" y="162"/>
                                <a:pt x="16977" y="150"/>
                                <a:pt x="16962" y="150"/>
                              </a:cubicBezTo>
                              <a:cubicBezTo>
                                <a:pt x="16958" y="150"/>
                                <a:pt x="16958" y="150"/>
                                <a:pt x="16958" y="150"/>
                              </a:cubicBezTo>
                              <a:cubicBezTo>
                                <a:pt x="16942" y="150"/>
                                <a:pt x="16930" y="162"/>
                                <a:pt x="16930" y="178"/>
                              </a:cubicBezTo>
                              <a:cubicBezTo>
                                <a:pt x="16930" y="290"/>
                                <a:pt x="16930" y="290"/>
                                <a:pt x="16930" y="290"/>
                              </a:cubicBezTo>
                              <a:cubicBezTo>
                                <a:pt x="16930" y="303"/>
                                <a:pt x="16920" y="309"/>
                                <a:pt x="16910" y="309"/>
                              </a:cubicBezTo>
                              <a:cubicBezTo>
                                <a:pt x="16901" y="309"/>
                                <a:pt x="16891" y="303"/>
                                <a:pt x="16891" y="290"/>
                              </a:cubicBezTo>
                              <a:cubicBezTo>
                                <a:pt x="16891" y="131"/>
                                <a:pt x="16891" y="131"/>
                                <a:pt x="16891" y="131"/>
                              </a:cubicBezTo>
                              <a:cubicBezTo>
                                <a:pt x="16891" y="118"/>
                                <a:pt x="16901" y="112"/>
                                <a:pt x="16910" y="112"/>
                              </a:cubicBezTo>
                              <a:cubicBezTo>
                                <a:pt x="16919" y="112"/>
                                <a:pt x="16925" y="114"/>
                                <a:pt x="16930" y="122"/>
                              </a:cubicBezTo>
                              <a:cubicBezTo>
                                <a:pt x="16936" y="116"/>
                                <a:pt x="16948" y="112"/>
                                <a:pt x="16958" y="112"/>
                              </a:cubicBezTo>
                              <a:cubicBezTo>
                                <a:pt x="16962" y="112"/>
                                <a:pt x="16962" y="112"/>
                                <a:pt x="16962" y="112"/>
                              </a:cubicBezTo>
                              <a:cubicBezTo>
                                <a:pt x="16982" y="112"/>
                                <a:pt x="16997" y="119"/>
                                <a:pt x="17009" y="131"/>
                              </a:cubicBezTo>
                              <a:cubicBezTo>
                                <a:pt x="17021" y="119"/>
                                <a:pt x="17038" y="112"/>
                                <a:pt x="17057" y="112"/>
                              </a:cubicBezTo>
                              <a:cubicBezTo>
                                <a:pt x="17060" y="112"/>
                                <a:pt x="17060" y="112"/>
                                <a:pt x="17060" y="112"/>
                              </a:cubicBezTo>
                              <a:cubicBezTo>
                                <a:pt x="17105" y="112"/>
                                <a:pt x="17127" y="136"/>
                                <a:pt x="17127" y="176"/>
                              </a:cubicBezTo>
                              <a:close/>
                              <a:moveTo>
                                <a:pt x="3676" y="249"/>
                              </a:moveTo>
                              <a:cubicBezTo>
                                <a:pt x="3676" y="294"/>
                                <a:pt x="3636" y="309"/>
                                <a:pt x="3607" y="309"/>
                              </a:cubicBezTo>
                              <a:cubicBezTo>
                                <a:pt x="3600" y="309"/>
                                <a:pt x="3600" y="309"/>
                                <a:pt x="3600" y="309"/>
                              </a:cubicBezTo>
                              <a:cubicBezTo>
                                <a:pt x="3574" y="309"/>
                                <a:pt x="3547" y="293"/>
                                <a:pt x="3536" y="268"/>
                              </a:cubicBezTo>
                              <a:cubicBezTo>
                                <a:pt x="3534" y="259"/>
                                <a:pt x="3534" y="259"/>
                                <a:pt x="3534" y="259"/>
                              </a:cubicBezTo>
                              <a:cubicBezTo>
                                <a:pt x="3534" y="248"/>
                                <a:pt x="3543" y="241"/>
                                <a:pt x="3553" y="241"/>
                              </a:cubicBezTo>
                              <a:cubicBezTo>
                                <a:pt x="3573" y="241"/>
                                <a:pt x="3573" y="271"/>
                                <a:pt x="3600" y="271"/>
                              </a:cubicBezTo>
                              <a:cubicBezTo>
                                <a:pt x="3607" y="271"/>
                                <a:pt x="3607" y="271"/>
                                <a:pt x="3607" y="271"/>
                              </a:cubicBezTo>
                              <a:cubicBezTo>
                                <a:pt x="3629" y="271"/>
                                <a:pt x="3638" y="262"/>
                                <a:pt x="3638" y="249"/>
                              </a:cubicBezTo>
                              <a:cubicBezTo>
                                <a:pt x="3638" y="227"/>
                                <a:pt x="3617" y="226"/>
                                <a:pt x="3600" y="222"/>
                              </a:cubicBezTo>
                              <a:cubicBezTo>
                                <a:pt x="3573" y="217"/>
                                <a:pt x="3538" y="206"/>
                                <a:pt x="3538" y="172"/>
                              </a:cubicBezTo>
                              <a:cubicBezTo>
                                <a:pt x="3538" y="165"/>
                                <a:pt x="3538" y="165"/>
                                <a:pt x="3538" y="165"/>
                              </a:cubicBezTo>
                              <a:cubicBezTo>
                                <a:pt x="3538" y="126"/>
                                <a:pt x="3581" y="112"/>
                                <a:pt x="3607" y="112"/>
                              </a:cubicBezTo>
                              <a:cubicBezTo>
                                <a:pt x="3608" y="112"/>
                                <a:pt x="3608" y="112"/>
                                <a:pt x="3608" y="112"/>
                              </a:cubicBezTo>
                              <a:cubicBezTo>
                                <a:pt x="3644" y="112"/>
                                <a:pt x="3670" y="132"/>
                                <a:pt x="3670" y="146"/>
                              </a:cubicBezTo>
                              <a:cubicBezTo>
                                <a:pt x="3670" y="155"/>
                                <a:pt x="3662" y="164"/>
                                <a:pt x="3652" y="164"/>
                              </a:cubicBezTo>
                              <a:cubicBezTo>
                                <a:pt x="3637" y="164"/>
                                <a:pt x="3634" y="150"/>
                                <a:pt x="3608" y="150"/>
                              </a:cubicBezTo>
                              <a:cubicBezTo>
                                <a:pt x="3607" y="150"/>
                                <a:pt x="3607" y="150"/>
                                <a:pt x="3607" y="150"/>
                              </a:cubicBezTo>
                              <a:cubicBezTo>
                                <a:pt x="3589" y="150"/>
                                <a:pt x="3576" y="157"/>
                                <a:pt x="3576" y="166"/>
                              </a:cubicBezTo>
                              <a:cubicBezTo>
                                <a:pt x="3576" y="170"/>
                                <a:pt x="3576" y="170"/>
                                <a:pt x="3576" y="170"/>
                              </a:cubicBezTo>
                              <a:cubicBezTo>
                                <a:pt x="3576" y="199"/>
                                <a:pt x="3676" y="175"/>
                                <a:pt x="3676" y="249"/>
                              </a:cubicBezTo>
                              <a:close/>
                              <a:moveTo>
                                <a:pt x="17262" y="289"/>
                              </a:moveTo>
                              <a:cubicBezTo>
                                <a:pt x="17262" y="298"/>
                                <a:pt x="17256" y="308"/>
                                <a:pt x="17243" y="308"/>
                              </a:cubicBezTo>
                              <a:cubicBezTo>
                                <a:pt x="17212" y="308"/>
                                <a:pt x="17188" y="284"/>
                                <a:pt x="17188" y="253"/>
                              </a:cubicBezTo>
                              <a:cubicBezTo>
                                <a:pt x="17188" y="151"/>
                                <a:pt x="17188" y="151"/>
                                <a:pt x="17188" y="151"/>
                              </a:cubicBezTo>
                              <a:cubicBezTo>
                                <a:pt x="17182" y="151"/>
                                <a:pt x="17182" y="151"/>
                                <a:pt x="17182" y="151"/>
                              </a:cubicBezTo>
                              <a:cubicBezTo>
                                <a:pt x="17169" y="151"/>
                                <a:pt x="17163" y="141"/>
                                <a:pt x="17163" y="132"/>
                              </a:cubicBezTo>
                              <a:cubicBezTo>
                                <a:pt x="17163" y="122"/>
                                <a:pt x="17169" y="113"/>
                                <a:pt x="17182" y="113"/>
                              </a:cubicBezTo>
                              <a:cubicBezTo>
                                <a:pt x="17188" y="113"/>
                                <a:pt x="17188" y="113"/>
                                <a:pt x="17188" y="113"/>
                              </a:cubicBezTo>
                              <a:cubicBezTo>
                                <a:pt x="17188" y="47"/>
                                <a:pt x="17188" y="47"/>
                                <a:pt x="17188" y="47"/>
                              </a:cubicBezTo>
                              <a:cubicBezTo>
                                <a:pt x="17188" y="34"/>
                                <a:pt x="17198" y="28"/>
                                <a:pt x="17207" y="28"/>
                              </a:cubicBezTo>
                              <a:cubicBezTo>
                                <a:pt x="17217" y="28"/>
                                <a:pt x="17227" y="34"/>
                                <a:pt x="17227" y="47"/>
                              </a:cubicBezTo>
                              <a:cubicBezTo>
                                <a:pt x="17227" y="113"/>
                                <a:pt x="17227" y="113"/>
                                <a:pt x="17227" y="113"/>
                              </a:cubicBezTo>
                              <a:cubicBezTo>
                                <a:pt x="17241" y="113"/>
                                <a:pt x="17241" y="113"/>
                                <a:pt x="17241" y="113"/>
                              </a:cubicBezTo>
                              <a:cubicBezTo>
                                <a:pt x="17254" y="113"/>
                                <a:pt x="17260" y="122"/>
                                <a:pt x="17260" y="132"/>
                              </a:cubicBezTo>
                              <a:cubicBezTo>
                                <a:pt x="17260" y="141"/>
                                <a:pt x="17254" y="151"/>
                                <a:pt x="17241" y="151"/>
                              </a:cubicBezTo>
                              <a:cubicBezTo>
                                <a:pt x="17227" y="151"/>
                                <a:pt x="17227" y="151"/>
                                <a:pt x="17227" y="151"/>
                              </a:cubicBezTo>
                              <a:cubicBezTo>
                                <a:pt x="17227" y="253"/>
                                <a:pt x="17227" y="253"/>
                                <a:pt x="17227" y="253"/>
                              </a:cubicBezTo>
                              <a:cubicBezTo>
                                <a:pt x="17227" y="260"/>
                                <a:pt x="17233" y="270"/>
                                <a:pt x="17243" y="270"/>
                              </a:cubicBezTo>
                              <a:cubicBezTo>
                                <a:pt x="17256" y="270"/>
                                <a:pt x="17262" y="280"/>
                                <a:pt x="17262" y="289"/>
                              </a:cubicBezTo>
                              <a:close/>
                              <a:moveTo>
                                <a:pt x="3495" y="131"/>
                              </a:moveTo>
                              <a:cubicBezTo>
                                <a:pt x="3495" y="290"/>
                                <a:pt x="3495" y="290"/>
                                <a:pt x="3495" y="290"/>
                              </a:cubicBezTo>
                              <a:cubicBezTo>
                                <a:pt x="3495" y="303"/>
                                <a:pt x="3485" y="309"/>
                                <a:pt x="3476" y="309"/>
                              </a:cubicBezTo>
                              <a:cubicBezTo>
                                <a:pt x="3469" y="309"/>
                                <a:pt x="3461" y="307"/>
                                <a:pt x="3457" y="299"/>
                              </a:cubicBezTo>
                              <a:cubicBezTo>
                                <a:pt x="3445" y="309"/>
                                <a:pt x="3437" y="309"/>
                                <a:pt x="3429" y="309"/>
                              </a:cubicBezTo>
                              <a:cubicBezTo>
                                <a:pt x="3425" y="309"/>
                                <a:pt x="3425" y="309"/>
                                <a:pt x="3425" y="309"/>
                              </a:cubicBezTo>
                              <a:cubicBezTo>
                                <a:pt x="3386" y="309"/>
                                <a:pt x="3359" y="280"/>
                                <a:pt x="3359" y="243"/>
                              </a:cubicBezTo>
                              <a:cubicBezTo>
                                <a:pt x="3359" y="131"/>
                                <a:pt x="3359" y="131"/>
                                <a:pt x="3359" y="131"/>
                              </a:cubicBezTo>
                              <a:cubicBezTo>
                                <a:pt x="3359" y="118"/>
                                <a:pt x="3369" y="112"/>
                                <a:pt x="3378" y="112"/>
                              </a:cubicBezTo>
                              <a:cubicBezTo>
                                <a:pt x="3387" y="112"/>
                                <a:pt x="3397" y="118"/>
                                <a:pt x="3397" y="131"/>
                              </a:cubicBezTo>
                              <a:cubicBezTo>
                                <a:pt x="3397" y="243"/>
                                <a:pt x="3397" y="243"/>
                                <a:pt x="3397" y="243"/>
                              </a:cubicBezTo>
                              <a:cubicBezTo>
                                <a:pt x="3397" y="259"/>
                                <a:pt x="3409" y="271"/>
                                <a:pt x="3425" y="271"/>
                              </a:cubicBezTo>
                              <a:cubicBezTo>
                                <a:pt x="3429" y="271"/>
                                <a:pt x="3429" y="271"/>
                                <a:pt x="3429" y="271"/>
                              </a:cubicBezTo>
                              <a:cubicBezTo>
                                <a:pt x="3444" y="271"/>
                                <a:pt x="3457" y="259"/>
                                <a:pt x="3457" y="243"/>
                              </a:cubicBezTo>
                              <a:cubicBezTo>
                                <a:pt x="3457" y="131"/>
                                <a:pt x="3457" y="131"/>
                                <a:pt x="3457" y="131"/>
                              </a:cubicBezTo>
                              <a:cubicBezTo>
                                <a:pt x="3457" y="118"/>
                                <a:pt x="3466" y="112"/>
                                <a:pt x="3476" y="112"/>
                              </a:cubicBezTo>
                              <a:cubicBezTo>
                                <a:pt x="3485" y="112"/>
                                <a:pt x="3495" y="118"/>
                                <a:pt x="3495" y="131"/>
                              </a:cubicBezTo>
                              <a:close/>
                              <a:moveTo>
                                <a:pt x="1162" y="130"/>
                              </a:moveTo>
                              <a:cubicBezTo>
                                <a:pt x="1161" y="136"/>
                                <a:pt x="1161" y="136"/>
                                <a:pt x="1161" y="136"/>
                              </a:cubicBezTo>
                              <a:cubicBezTo>
                                <a:pt x="1115" y="297"/>
                                <a:pt x="1115" y="297"/>
                                <a:pt x="1115" y="297"/>
                              </a:cubicBezTo>
                              <a:cubicBezTo>
                                <a:pt x="1112" y="306"/>
                                <a:pt x="1103" y="309"/>
                                <a:pt x="1097" y="309"/>
                              </a:cubicBezTo>
                              <a:cubicBezTo>
                                <a:pt x="1095" y="309"/>
                                <a:pt x="1095" y="309"/>
                                <a:pt x="1095" y="309"/>
                              </a:cubicBezTo>
                              <a:cubicBezTo>
                                <a:pt x="1087" y="309"/>
                                <a:pt x="1080" y="306"/>
                                <a:pt x="1077" y="297"/>
                              </a:cubicBezTo>
                              <a:cubicBezTo>
                                <a:pt x="1043" y="192"/>
                                <a:pt x="1043" y="192"/>
                                <a:pt x="1043" y="192"/>
                              </a:cubicBezTo>
                              <a:cubicBezTo>
                                <a:pt x="1009" y="297"/>
                                <a:pt x="1009" y="297"/>
                                <a:pt x="1009" y="297"/>
                              </a:cubicBezTo>
                              <a:cubicBezTo>
                                <a:pt x="1006" y="307"/>
                                <a:pt x="998" y="309"/>
                                <a:pt x="991" y="309"/>
                              </a:cubicBezTo>
                              <a:cubicBezTo>
                                <a:pt x="990" y="309"/>
                                <a:pt x="990" y="309"/>
                                <a:pt x="990" y="309"/>
                              </a:cubicBezTo>
                              <a:cubicBezTo>
                                <a:pt x="982" y="309"/>
                                <a:pt x="974" y="305"/>
                                <a:pt x="972" y="297"/>
                              </a:cubicBezTo>
                              <a:cubicBezTo>
                                <a:pt x="926" y="136"/>
                                <a:pt x="926" y="136"/>
                                <a:pt x="926" y="136"/>
                              </a:cubicBezTo>
                              <a:cubicBezTo>
                                <a:pt x="925" y="130"/>
                                <a:pt x="925" y="130"/>
                                <a:pt x="925" y="130"/>
                              </a:cubicBezTo>
                              <a:cubicBezTo>
                                <a:pt x="925" y="120"/>
                                <a:pt x="933" y="112"/>
                                <a:pt x="945" y="112"/>
                              </a:cubicBezTo>
                              <a:cubicBezTo>
                                <a:pt x="952" y="112"/>
                                <a:pt x="959" y="115"/>
                                <a:pt x="962" y="125"/>
                              </a:cubicBezTo>
                              <a:cubicBezTo>
                                <a:pt x="993" y="228"/>
                                <a:pt x="993" y="228"/>
                                <a:pt x="993" y="228"/>
                              </a:cubicBezTo>
                              <a:cubicBezTo>
                                <a:pt x="1025" y="125"/>
                                <a:pt x="1025" y="125"/>
                                <a:pt x="1025" y="125"/>
                              </a:cubicBezTo>
                              <a:cubicBezTo>
                                <a:pt x="1028" y="116"/>
                                <a:pt x="1032" y="112"/>
                                <a:pt x="1043" y="112"/>
                              </a:cubicBezTo>
                              <a:cubicBezTo>
                                <a:pt x="1045" y="112"/>
                                <a:pt x="1045" y="112"/>
                                <a:pt x="1045" y="112"/>
                              </a:cubicBezTo>
                              <a:cubicBezTo>
                                <a:pt x="1056" y="112"/>
                                <a:pt x="1060" y="116"/>
                                <a:pt x="1063" y="125"/>
                              </a:cubicBezTo>
                              <a:cubicBezTo>
                                <a:pt x="1095" y="228"/>
                                <a:pt x="1095" y="228"/>
                                <a:pt x="1095" y="228"/>
                              </a:cubicBezTo>
                              <a:cubicBezTo>
                                <a:pt x="1125" y="125"/>
                                <a:pt x="1125" y="125"/>
                                <a:pt x="1125" y="125"/>
                              </a:cubicBezTo>
                              <a:cubicBezTo>
                                <a:pt x="1127" y="115"/>
                                <a:pt x="1135" y="112"/>
                                <a:pt x="1142" y="112"/>
                              </a:cubicBezTo>
                              <a:cubicBezTo>
                                <a:pt x="1154" y="112"/>
                                <a:pt x="1162" y="120"/>
                                <a:pt x="1162" y="130"/>
                              </a:cubicBezTo>
                              <a:close/>
                              <a:moveTo>
                                <a:pt x="13415" y="94"/>
                              </a:moveTo>
                              <a:cubicBezTo>
                                <a:pt x="13415" y="104"/>
                                <a:pt x="13415" y="104"/>
                                <a:pt x="13415" y="104"/>
                              </a:cubicBezTo>
                              <a:cubicBezTo>
                                <a:pt x="13415" y="130"/>
                                <a:pt x="13408" y="148"/>
                                <a:pt x="13397" y="159"/>
                              </a:cubicBezTo>
                              <a:cubicBezTo>
                                <a:pt x="13409" y="171"/>
                                <a:pt x="13415" y="190"/>
                                <a:pt x="13415" y="216"/>
                              </a:cubicBezTo>
                              <a:cubicBezTo>
                                <a:pt x="13415" y="242"/>
                                <a:pt x="13415" y="242"/>
                                <a:pt x="13415" y="242"/>
                              </a:cubicBezTo>
                              <a:cubicBezTo>
                                <a:pt x="13415" y="279"/>
                                <a:pt x="13386" y="309"/>
                                <a:pt x="13347" y="309"/>
                              </a:cubicBezTo>
                              <a:cubicBezTo>
                                <a:pt x="13343" y="309"/>
                                <a:pt x="13343" y="309"/>
                                <a:pt x="13343" y="309"/>
                              </a:cubicBezTo>
                              <a:cubicBezTo>
                                <a:pt x="13303" y="309"/>
                                <a:pt x="13274" y="279"/>
                                <a:pt x="13274" y="246"/>
                              </a:cubicBezTo>
                              <a:cubicBezTo>
                                <a:pt x="13274" y="233"/>
                                <a:pt x="13284" y="227"/>
                                <a:pt x="13294" y="227"/>
                              </a:cubicBezTo>
                              <a:cubicBezTo>
                                <a:pt x="13303" y="227"/>
                                <a:pt x="13313" y="233"/>
                                <a:pt x="13313" y="246"/>
                              </a:cubicBezTo>
                              <a:cubicBezTo>
                                <a:pt x="13313" y="260"/>
                                <a:pt x="13327" y="271"/>
                                <a:pt x="13343" y="271"/>
                              </a:cubicBezTo>
                              <a:cubicBezTo>
                                <a:pt x="13347" y="271"/>
                                <a:pt x="13347" y="271"/>
                                <a:pt x="13347" y="271"/>
                              </a:cubicBezTo>
                              <a:cubicBezTo>
                                <a:pt x="13363" y="271"/>
                                <a:pt x="13377" y="258"/>
                                <a:pt x="13377" y="242"/>
                              </a:cubicBezTo>
                              <a:cubicBezTo>
                                <a:pt x="13377" y="216"/>
                                <a:pt x="13377" y="216"/>
                                <a:pt x="13377" y="216"/>
                              </a:cubicBezTo>
                              <a:cubicBezTo>
                                <a:pt x="13377" y="181"/>
                                <a:pt x="13364" y="178"/>
                                <a:pt x="13337" y="178"/>
                              </a:cubicBezTo>
                              <a:cubicBezTo>
                                <a:pt x="13324" y="178"/>
                                <a:pt x="13317" y="168"/>
                                <a:pt x="13317" y="158"/>
                              </a:cubicBezTo>
                              <a:cubicBezTo>
                                <a:pt x="13317" y="149"/>
                                <a:pt x="13324" y="140"/>
                                <a:pt x="13337" y="140"/>
                              </a:cubicBezTo>
                              <a:cubicBezTo>
                                <a:pt x="13358" y="140"/>
                                <a:pt x="13377" y="138"/>
                                <a:pt x="13377" y="104"/>
                              </a:cubicBezTo>
                              <a:cubicBezTo>
                                <a:pt x="13377" y="94"/>
                                <a:pt x="13377" y="94"/>
                                <a:pt x="13377" y="94"/>
                              </a:cubicBezTo>
                              <a:cubicBezTo>
                                <a:pt x="13377" y="76"/>
                                <a:pt x="13362" y="66"/>
                                <a:pt x="13347" y="66"/>
                              </a:cubicBezTo>
                              <a:cubicBezTo>
                                <a:pt x="13332" y="66"/>
                                <a:pt x="13316" y="72"/>
                                <a:pt x="13316" y="90"/>
                              </a:cubicBezTo>
                              <a:cubicBezTo>
                                <a:pt x="13316" y="102"/>
                                <a:pt x="13307" y="109"/>
                                <a:pt x="13297" y="109"/>
                              </a:cubicBezTo>
                              <a:cubicBezTo>
                                <a:pt x="13288" y="109"/>
                                <a:pt x="13278" y="102"/>
                                <a:pt x="13278" y="90"/>
                              </a:cubicBezTo>
                              <a:cubicBezTo>
                                <a:pt x="13278" y="48"/>
                                <a:pt x="13312" y="28"/>
                                <a:pt x="13347" y="28"/>
                              </a:cubicBezTo>
                              <a:cubicBezTo>
                                <a:pt x="13381" y="28"/>
                                <a:pt x="13415" y="50"/>
                                <a:pt x="13415" y="94"/>
                              </a:cubicBezTo>
                              <a:close/>
                              <a:moveTo>
                                <a:pt x="10905" y="288"/>
                              </a:moveTo>
                              <a:cubicBezTo>
                                <a:pt x="10905" y="297"/>
                                <a:pt x="10899" y="307"/>
                                <a:pt x="10886" y="307"/>
                              </a:cubicBezTo>
                              <a:cubicBezTo>
                                <a:pt x="10777" y="307"/>
                                <a:pt x="10777" y="307"/>
                                <a:pt x="10777" y="307"/>
                              </a:cubicBezTo>
                              <a:cubicBezTo>
                                <a:pt x="10764" y="307"/>
                                <a:pt x="10757" y="294"/>
                                <a:pt x="10757" y="283"/>
                              </a:cubicBezTo>
                              <a:cubicBezTo>
                                <a:pt x="10757" y="278"/>
                                <a:pt x="10758" y="274"/>
                                <a:pt x="10760" y="270"/>
                              </a:cubicBezTo>
                              <a:cubicBezTo>
                                <a:pt x="10855" y="119"/>
                                <a:pt x="10855" y="119"/>
                                <a:pt x="10855" y="119"/>
                              </a:cubicBezTo>
                              <a:cubicBezTo>
                                <a:pt x="10860" y="111"/>
                                <a:pt x="10860" y="104"/>
                                <a:pt x="10860" y="98"/>
                              </a:cubicBezTo>
                              <a:cubicBezTo>
                                <a:pt x="10860" y="93"/>
                                <a:pt x="10860" y="93"/>
                                <a:pt x="10860" y="93"/>
                              </a:cubicBezTo>
                              <a:cubicBezTo>
                                <a:pt x="10860" y="78"/>
                                <a:pt x="10848" y="66"/>
                                <a:pt x="10831" y="66"/>
                              </a:cubicBezTo>
                              <a:cubicBezTo>
                                <a:pt x="10829" y="66"/>
                                <a:pt x="10829" y="66"/>
                                <a:pt x="10829" y="66"/>
                              </a:cubicBezTo>
                              <a:cubicBezTo>
                                <a:pt x="10813" y="66"/>
                                <a:pt x="10800" y="78"/>
                                <a:pt x="10800" y="93"/>
                              </a:cubicBezTo>
                              <a:cubicBezTo>
                                <a:pt x="10800" y="96"/>
                                <a:pt x="10800" y="96"/>
                                <a:pt x="10800" y="96"/>
                              </a:cubicBezTo>
                              <a:cubicBezTo>
                                <a:pt x="10800" y="109"/>
                                <a:pt x="10790" y="116"/>
                                <a:pt x="10781" y="116"/>
                              </a:cubicBezTo>
                              <a:cubicBezTo>
                                <a:pt x="10771" y="116"/>
                                <a:pt x="10762" y="109"/>
                                <a:pt x="10762" y="96"/>
                              </a:cubicBezTo>
                              <a:cubicBezTo>
                                <a:pt x="10762" y="93"/>
                                <a:pt x="10762" y="93"/>
                                <a:pt x="10762" y="93"/>
                              </a:cubicBezTo>
                              <a:cubicBezTo>
                                <a:pt x="10762" y="56"/>
                                <a:pt x="10792" y="28"/>
                                <a:pt x="10829" y="28"/>
                              </a:cubicBezTo>
                              <a:cubicBezTo>
                                <a:pt x="10831" y="28"/>
                                <a:pt x="10831" y="28"/>
                                <a:pt x="10831" y="28"/>
                              </a:cubicBezTo>
                              <a:cubicBezTo>
                                <a:pt x="10868" y="28"/>
                                <a:pt x="10899" y="54"/>
                                <a:pt x="10899" y="93"/>
                              </a:cubicBezTo>
                              <a:cubicBezTo>
                                <a:pt x="10899" y="100"/>
                                <a:pt x="10899" y="100"/>
                                <a:pt x="10899" y="100"/>
                              </a:cubicBezTo>
                              <a:cubicBezTo>
                                <a:pt x="10899" y="116"/>
                                <a:pt x="10890" y="134"/>
                                <a:pt x="10886" y="140"/>
                              </a:cubicBezTo>
                              <a:cubicBezTo>
                                <a:pt x="10807" y="269"/>
                                <a:pt x="10807" y="269"/>
                                <a:pt x="10807" y="269"/>
                              </a:cubicBezTo>
                              <a:cubicBezTo>
                                <a:pt x="10886" y="269"/>
                                <a:pt x="10886" y="269"/>
                                <a:pt x="10886" y="269"/>
                              </a:cubicBezTo>
                              <a:cubicBezTo>
                                <a:pt x="10899" y="269"/>
                                <a:pt x="10905" y="278"/>
                                <a:pt x="10905" y="288"/>
                              </a:cubicBezTo>
                              <a:close/>
                              <a:moveTo>
                                <a:pt x="13163" y="28"/>
                              </a:moveTo>
                              <a:cubicBezTo>
                                <a:pt x="13159" y="28"/>
                                <a:pt x="13159" y="28"/>
                                <a:pt x="13159" y="28"/>
                              </a:cubicBezTo>
                              <a:cubicBezTo>
                                <a:pt x="13122" y="28"/>
                                <a:pt x="13092" y="56"/>
                                <a:pt x="13092" y="93"/>
                              </a:cubicBezTo>
                              <a:cubicBezTo>
                                <a:pt x="13092" y="244"/>
                                <a:pt x="13092" y="244"/>
                                <a:pt x="13092" y="244"/>
                              </a:cubicBezTo>
                              <a:cubicBezTo>
                                <a:pt x="13092" y="280"/>
                                <a:pt x="13122" y="309"/>
                                <a:pt x="13159" y="309"/>
                              </a:cubicBezTo>
                              <a:cubicBezTo>
                                <a:pt x="13163" y="309"/>
                                <a:pt x="13163" y="309"/>
                                <a:pt x="13163" y="309"/>
                              </a:cubicBezTo>
                              <a:cubicBezTo>
                                <a:pt x="13200" y="309"/>
                                <a:pt x="13230" y="280"/>
                                <a:pt x="13230" y="244"/>
                              </a:cubicBezTo>
                              <a:cubicBezTo>
                                <a:pt x="13230" y="93"/>
                                <a:pt x="13230" y="93"/>
                                <a:pt x="13230" y="93"/>
                              </a:cubicBezTo>
                              <a:cubicBezTo>
                                <a:pt x="13230" y="56"/>
                                <a:pt x="13200" y="28"/>
                                <a:pt x="13163" y="28"/>
                              </a:cubicBezTo>
                              <a:close/>
                              <a:moveTo>
                                <a:pt x="13192" y="244"/>
                              </a:moveTo>
                              <a:cubicBezTo>
                                <a:pt x="13192" y="259"/>
                                <a:pt x="13179" y="271"/>
                                <a:pt x="13163" y="271"/>
                              </a:cubicBezTo>
                              <a:cubicBezTo>
                                <a:pt x="13159" y="271"/>
                                <a:pt x="13159" y="271"/>
                                <a:pt x="13159" y="271"/>
                              </a:cubicBezTo>
                              <a:cubicBezTo>
                                <a:pt x="13143" y="271"/>
                                <a:pt x="13130" y="259"/>
                                <a:pt x="13130" y="244"/>
                              </a:cubicBezTo>
                              <a:cubicBezTo>
                                <a:pt x="13130" y="93"/>
                                <a:pt x="13130" y="93"/>
                                <a:pt x="13130" y="93"/>
                              </a:cubicBezTo>
                              <a:cubicBezTo>
                                <a:pt x="13130" y="77"/>
                                <a:pt x="13143" y="66"/>
                                <a:pt x="13159" y="66"/>
                              </a:cubicBezTo>
                              <a:cubicBezTo>
                                <a:pt x="13163" y="66"/>
                                <a:pt x="13163" y="66"/>
                                <a:pt x="13163" y="66"/>
                              </a:cubicBezTo>
                              <a:cubicBezTo>
                                <a:pt x="13179" y="66"/>
                                <a:pt x="13192" y="77"/>
                                <a:pt x="13192" y="93"/>
                              </a:cubicBezTo>
                              <a:lnTo>
                                <a:pt x="13192" y="244"/>
                              </a:lnTo>
                              <a:close/>
                              <a:moveTo>
                                <a:pt x="11108" y="290"/>
                              </a:moveTo>
                              <a:cubicBezTo>
                                <a:pt x="11108" y="303"/>
                                <a:pt x="11099" y="309"/>
                                <a:pt x="11089" y="309"/>
                              </a:cubicBezTo>
                              <a:cubicBezTo>
                                <a:pt x="11080" y="309"/>
                                <a:pt x="11070" y="303"/>
                                <a:pt x="11070" y="290"/>
                              </a:cubicBezTo>
                              <a:cubicBezTo>
                                <a:pt x="11070" y="47"/>
                                <a:pt x="11070" y="47"/>
                                <a:pt x="11070" y="47"/>
                              </a:cubicBezTo>
                              <a:cubicBezTo>
                                <a:pt x="11070" y="34"/>
                                <a:pt x="11080" y="28"/>
                                <a:pt x="11089" y="28"/>
                              </a:cubicBezTo>
                              <a:cubicBezTo>
                                <a:pt x="11099" y="28"/>
                                <a:pt x="11108" y="34"/>
                                <a:pt x="11108" y="47"/>
                              </a:cubicBezTo>
                              <a:cubicBezTo>
                                <a:pt x="11108" y="146"/>
                                <a:pt x="11108" y="146"/>
                                <a:pt x="11108" y="146"/>
                              </a:cubicBezTo>
                              <a:cubicBezTo>
                                <a:pt x="11192" y="146"/>
                                <a:pt x="11192" y="146"/>
                                <a:pt x="11192" y="146"/>
                              </a:cubicBezTo>
                              <a:cubicBezTo>
                                <a:pt x="11192" y="47"/>
                                <a:pt x="11192" y="47"/>
                                <a:pt x="11192" y="47"/>
                              </a:cubicBezTo>
                              <a:cubicBezTo>
                                <a:pt x="11192" y="34"/>
                                <a:pt x="11201" y="28"/>
                                <a:pt x="11211" y="28"/>
                              </a:cubicBezTo>
                              <a:cubicBezTo>
                                <a:pt x="11220" y="28"/>
                                <a:pt x="11230" y="34"/>
                                <a:pt x="11230" y="47"/>
                              </a:cubicBezTo>
                              <a:cubicBezTo>
                                <a:pt x="11230" y="290"/>
                                <a:pt x="11230" y="290"/>
                                <a:pt x="11230" y="290"/>
                              </a:cubicBezTo>
                              <a:cubicBezTo>
                                <a:pt x="11230" y="303"/>
                                <a:pt x="11220" y="309"/>
                                <a:pt x="11211" y="309"/>
                              </a:cubicBezTo>
                              <a:cubicBezTo>
                                <a:pt x="11201" y="309"/>
                                <a:pt x="11192" y="303"/>
                                <a:pt x="11192" y="290"/>
                              </a:cubicBezTo>
                              <a:cubicBezTo>
                                <a:pt x="11192" y="184"/>
                                <a:pt x="11192" y="184"/>
                                <a:pt x="11192" y="184"/>
                              </a:cubicBezTo>
                              <a:cubicBezTo>
                                <a:pt x="11108" y="184"/>
                                <a:pt x="11108" y="184"/>
                                <a:pt x="11108" y="184"/>
                              </a:cubicBezTo>
                              <a:lnTo>
                                <a:pt x="11108" y="290"/>
                              </a:lnTo>
                              <a:close/>
                              <a:moveTo>
                                <a:pt x="12916" y="19"/>
                              </a:moveTo>
                              <a:cubicBezTo>
                                <a:pt x="12916" y="350"/>
                                <a:pt x="12916" y="350"/>
                                <a:pt x="12916" y="350"/>
                              </a:cubicBezTo>
                              <a:cubicBezTo>
                                <a:pt x="12916" y="363"/>
                                <a:pt x="12907" y="369"/>
                                <a:pt x="12897" y="369"/>
                              </a:cubicBezTo>
                              <a:cubicBezTo>
                                <a:pt x="12888" y="369"/>
                                <a:pt x="12878" y="363"/>
                                <a:pt x="12878" y="350"/>
                              </a:cubicBezTo>
                              <a:cubicBezTo>
                                <a:pt x="12878" y="19"/>
                                <a:pt x="12878" y="19"/>
                                <a:pt x="12878" y="19"/>
                              </a:cubicBezTo>
                              <a:cubicBezTo>
                                <a:pt x="12878" y="6"/>
                                <a:pt x="12887" y="0"/>
                                <a:pt x="12897" y="0"/>
                              </a:cubicBezTo>
                              <a:cubicBezTo>
                                <a:pt x="12906" y="0"/>
                                <a:pt x="12916" y="6"/>
                                <a:pt x="12916" y="19"/>
                              </a:cubicBezTo>
                              <a:close/>
                              <a:moveTo>
                                <a:pt x="277" y="112"/>
                              </a:moveTo>
                              <a:cubicBezTo>
                                <a:pt x="274" y="112"/>
                                <a:pt x="274" y="112"/>
                                <a:pt x="274" y="112"/>
                              </a:cubicBezTo>
                              <a:cubicBezTo>
                                <a:pt x="238" y="112"/>
                                <a:pt x="207" y="140"/>
                                <a:pt x="207" y="176"/>
                              </a:cubicBezTo>
                              <a:cubicBezTo>
                                <a:pt x="207" y="244"/>
                                <a:pt x="207" y="244"/>
                                <a:pt x="207" y="244"/>
                              </a:cubicBezTo>
                              <a:cubicBezTo>
                                <a:pt x="207" y="281"/>
                                <a:pt x="237" y="309"/>
                                <a:pt x="274" y="309"/>
                              </a:cubicBezTo>
                              <a:cubicBezTo>
                                <a:pt x="277" y="309"/>
                                <a:pt x="277" y="309"/>
                                <a:pt x="277" y="309"/>
                              </a:cubicBezTo>
                              <a:cubicBezTo>
                                <a:pt x="306" y="309"/>
                                <a:pt x="324" y="295"/>
                                <a:pt x="337" y="270"/>
                              </a:cubicBezTo>
                              <a:cubicBezTo>
                                <a:pt x="339" y="261"/>
                                <a:pt x="339" y="261"/>
                                <a:pt x="339" y="261"/>
                              </a:cubicBezTo>
                              <a:cubicBezTo>
                                <a:pt x="339" y="250"/>
                                <a:pt x="329" y="244"/>
                                <a:pt x="319" y="244"/>
                              </a:cubicBezTo>
                              <a:cubicBezTo>
                                <a:pt x="298" y="244"/>
                                <a:pt x="305" y="271"/>
                                <a:pt x="277" y="271"/>
                              </a:cubicBezTo>
                              <a:cubicBezTo>
                                <a:pt x="274" y="271"/>
                                <a:pt x="274" y="271"/>
                                <a:pt x="274" y="271"/>
                              </a:cubicBezTo>
                              <a:cubicBezTo>
                                <a:pt x="258" y="271"/>
                                <a:pt x="246" y="260"/>
                                <a:pt x="246" y="244"/>
                              </a:cubicBezTo>
                              <a:cubicBezTo>
                                <a:pt x="246" y="230"/>
                                <a:pt x="246" y="230"/>
                                <a:pt x="246" y="230"/>
                              </a:cubicBezTo>
                              <a:cubicBezTo>
                                <a:pt x="324" y="230"/>
                                <a:pt x="324" y="230"/>
                                <a:pt x="324" y="230"/>
                              </a:cubicBezTo>
                              <a:cubicBezTo>
                                <a:pt x="335" y="230"/>
                                <a:pt x="343" y="221"/>
                                <a:pt x="343" y="211"/>
                              </a:cubicBezTo>
                              <a:cubicBezTo>
                                <a:pt x="343" y="178"/>
                                <a:pt x="343" y="178"/>
                                <a:pt x="343" y="178"/>
                              </a:cubicBezTo>
                              <a:cubicBezTo>
                                <a:pt x="343" y="139"/>
                                <a:pt x="314" y="112"/>
                                <a:pt x="277" y="112"/>
                              </a:cubicBezTo>
                              <a:close/>
                              <a:moveTo>
                                <a:pt x="305" y="194"/>
                              </a:moveTo>
                              <a:cubicBezTo>
                                <a:pt x="246" y="194"/>
                                <a:pt x="246" y="194"/>
                                <a:pt x="246" y="194"/>
                              </a:cubicBezTo>
                              <a:cubicBezTo>
                                <a:pt x="246" y="176"/>
                                <a:pt x="246" y="176"/>
                                <a:pt x="246" y="176"/>
                              </a:cubicBezTo>
                              <a:cubicBezTo>
                                <a:pt x="246" y="161"/>
                                <a:pt x="259" y="150"/>
                                <a:pt x="274" y="150"/>
                              </a:cubicBezTo>
                              <a:cubicBezTo>
                                <a:pt x="278" y="150"/>
                                <a:pt x="278" y="150"/>
                                <a:pt x="278" y="150"/>
                              </a:cubicBezTo>
                              <a:cubicBezTo>
                                <a:pt x="292" y="150"/>
                                <a:pt x="305" y="161"/>
                                <a:pt x="305" y="178"/>
                              </a:cubicBezTo>
                              <a:lnTo>
                                <a:pt x="305" y="194"/>
                              </a:lnTo>
                              <a:close/>
                              <a:moveTo>
                                <a:pt x="642" y="112"/>
                              </a:moveTo>
                              <a:cubicBezTo>
                                <a:pt x="639" y="112"/>
                                <a:pt x="639" y="112"/>
                                <a:pt x="639" y="112"/>
                              </a:cubicBezTo>
                              <a:cubicBezTo>
                                <a:pt x="602" y="112"/>
                                <a:pt x="572" y="140"/>
                                <a:pt x="572" y="176"/>
                              </a:cubicBezTo>
                              <a:cubicBezTo>
                                <a:pt x="572" y="244"/>
                                <a:pt x="572" y="244"/>
                                <a:pt x="572" y="244"/>
                              </a:cubicBezTo>
                              <a:cubicBezTo>
                                <a:pt x="572" y="281"/>
                                <a:pt x="602" y="309"/>
                                <a:pt x="639" y="309"/>
                              </a:cubicBezTo>
                              <a:cubicBezTo>
                                <a:pt x="642" y="309"/>
                                <a:pt x="642" y="309"/>
                                <a:pt x="642" y="309"/>
                              </a:cubicBezTo>
                              <a:cubicBezTo>
                                <a:pt x="679" y="309"/>
                                <a:pt x="708" y="281"/>
                                <a:pt x="708" y="244"/>
                              </a:cubicBezTo>
                              <a:cubicBezTo>
                                <a:pt x="708" y="176"/>
                                <a:pt x="708" y="176"/>
                                <a:pt x="708" y="176"/>
                              </a:cubicBezTo>
                              <a:cubicBezTo>
                                <a:pt x="708" y="140"/>
                                <a:pt x="678" y="112"/>
                                <a:pt x="642" y="112"/>
                              </a:cubicBezTo>
                              <a:close/>
                              <a:moveTo>
                                <a:pt x="670" y="244"/>
                              </a:moveTo>
                              <a:cubicBezTo>
                                <a:pt x="670" y="260"/>
                                <a:pt x="657" y="271"/>
                                <a:pt x="642" y="271"/>
                              </a:cubicBezTo>
                              <a:cubicBezTo>
                                <a:pt x="639" y="271"/>
                                <a:pt x="639" y="271"/>
                                <a:pt x="639" y="271"/>
                              </a:cubicBezTo>
                              <a:cubicBezTo>
                                <a:pt x="623" y="271"/>
                                <a:pt x="611" y="260"/>
                                <a:pt x="611" y="244"/>
                              </a:cubicBezTo>
                              <a:cubicBezTo>
                                <a:pt x="611" y="176"/>
                                <a:pt x="611" y="176"/>
                                <a:pt x="611" y="176"/>
                              </a:cubicBezTo>
                              <a:cubicBezTo>
                                <a:pt x="611" y="161"/>
                                <a:pt x="623" y="150"/>
                                <a:pt x="639" y="150"/>
                              </a:cubicBezTo>
                              <a:cubicBezTo>
                                <a:pt x="642" y="150"/>
                                <a:pt x="642" y="150"/>
                                <a:pt x="642" y="150"/>
                              </a:cubicBezTo>
                              <a:cubicBezTo>
                                <a:pt x="657" y="150"/>
                                <a:pt x="670" y="161"/>
                                <a:pt x="670" y="176"/>
                              </a:cubicBezTo>
                              <a:lnTo>
                                <a:pt x="670" y="244"/>
                              </a:lnTo>
                              <a:close/>
                              <a:moveTo>
                                <a:pt x="462" y="112"/>
                              </a:moveTo>
                              <a:cubicBezTo>
                                <a:pt x="459" y="112"/>
                                <a:pt x="459" y="112"/>
                                <a:pt x="459" y="112"/>
                              </a:cubicBezTo>
                              <a:cubicBezTo>
                                <a:pt x="453" y="112"/>
                                <a:pt x="439" y="114"/>
                                <a:pt x="431" y="122"/>
                              </a:cubicBezTo>
                              <a:cubicBezTo>
                                <a:pt x="431" y="47"/>
                                <a:pt x="431" y="47"/>
                                <a:pt x="431" y="47"/>
                              </a:cubicBezTo>
                              <a:cubicBezTo>
                                <a:pt x="431" y="34"/>
                                <a:pt x="421" y="28"/>
                                <a:pt x="412" y="28"/>
                              </a:cubicBezTo>
                              <a:cubicBezTo>
                                <a:pt x="402" y="28"/>
                                <a:pt x="393" y="34"/>
                                <a:pt x="393" y="47"/>
                              </a:cubicBezTo>
                              <a:cubicBezTo>
                                <a:pt x="393" y="290"/>
                                <a:pt x="393" y="290"/>
                                <a:pt x="393" y="290"/>
                              </a:cubicBezTo>
                              <a:cubicBezTo>
                                <a:pt x="393" y="302"/>
                                <a:pt x="402" y="309"/>
                                <a:pt x="412" y="309"/>
                              </a:cubicBezTo>
                              <a:cubicBezTo>
                                <a:pt x="423" y="309"/>
                                <a:pt x="429" y="305"/>
                                <a:pt x="431" y="299"/>
                              </a:cubicBezTo>
                              <a:cubicBezTo>
                                <a:pt x="439" y="308"/>
                                <a:pt x="453" y="309"/>
                                <a:pt x="459" y="309"/>
                              </a:cubicBezTo>
                              <a:cubicBezTo>
                                <a:pt x="462" y="309"/>
                                <a:pt x="462" y="309"/>
                                <a:pt x="462" y="309"/>
                              </a:cubicBezTo>
                              <a:cubicBezTo>
                                <a:pt x="499" y="309"/>
                                <a:pt x="529" y="280"/>
                                <a:pt x="529" y="243"/>
                              </a:cubicBezTo>
                              <a:cubicBezTo>
                                <a:pt x="529" y="178"/>
                                <a:pt x="529" y="178"/>
                                <a:pt x="529" y="178"/>
                              </a:cubicBezTo>
                              <a:cubicBezTo>
                                <a:pt x="529" y="141"/>
                                <a:pt x="499" y="112"/>
                                <a:pt x="462" y="112"/>
                              </a:cubicBezTo>
                              <a:close/>
                              <a:moveTo>
                                <a:pt x="490" y="243"/>
                              </a:moveTo>
                              <a:cubicBezTo>
                                <a:pt x="490" y="259"/>
                                <a:pt x="478" y="271"/>
                                <a:pt x="462" y="271"/>
                              </a:cubicBezTo>
                              <a:cubicBezTo>
                                <a:pt x="459" y="271"/>
                                <a:pt x="459" y="271"/>
                                <a:pt x="459" y="271"/>
                              </a:cubicBezTo>
                              <a:cubicBezTo>
                                <a:pt x="443" y="271"/>
                                <a:pt x="431" y="258"/>
                                <a:pt x="431" y="243"/>
                              </a:cubicBezTo>
                              <a:cubicBezTo>
                                <a:pt x="431" y="178"/>
                                <a:pt x="431" y="178"/>
                                <a:pt x="431" y="178"/>
                              </a:cubicBezTo>
                              <a:cubicBezTo>
                                <a:pt x="431" y="162"/>
                                <a:pt x="443" y="150"/>
                                <a:pt x="459" y="150"/>
                              </a:cubicBezTo>
                              <a:cubicBezTo>
                                <a:pt x="462" y="150"/>
                                <a:pt x="462" y="150"/>
                                <a:pt x="462" y="150"/>
                              </a:cubicBezTo>
                              <a:cubicBezTo>
                                <a:pt x="478" y="150"/>
                                <a:pt x="490" y="162"/>
                                <a:pt x="490" y="178"/>
                              </a:cubicBezTo>
                              <a:lnTo>
                                <a:pt x="490" y="243"/>
                              </a:lnTo>
                              <a:close/>
                              <a:moveTo>
                                <a:pt x="13826" y="66"/>
                              </a:moveTo>
                              <a:cubicBezTo>
                                <a:pt x="13830" y="66"/>
                                <a:pt x="13830" y="66"/>
                                <a:pt x="13830" y="66"/>
                              </a:cubicBezTo>
                              <a:cubicBezTo>
                                <a:pt x="13845" y="66"/>
                                <a:pt x="13857" y="74"/>
                                <a:pt x="13859" y="86"/>
                              </a:cubicBezTo>
                              <a:cubicBezTo>
                                <a:pt x="13861" y="98"/>
                                <a:pt x="13870" y="103"/>
                                <a:pt x="13879" y="103"/>
                              </a:cubicBezTo>
                              <a:cubicBezTo>
                                <a:pt x="13888" y="103"/>
                                <a:pt x="13898" y="96"/>
                                <a:pt x="13898" y="85"/>
                              </a:cubicBezTo>
                              <a:cubicBezTo>
                                <a:pt x="13898" y="67"/>
                                <a:pt x="13880" y="28"/>
                                <a:pt x="13830" y="28"/>
                              </a:cubicBezTo>
                              <a:cubicBezTo>
                                <a:pt x="13826" y="28"/>
                                <a:pt x="13826" y="28"/>
                                <a:pt x="13826" y="28"/>
                              </a:cubicBezTo>
                              <a:cubicBezTo>
                                <a:pt x="13789" y="28"/>
                                <a:pt x="13759" y="58"/>
                                <a:pt x="13759" y="95"/>
                              </a:cubicBezTo>
                              <a:cubicBezTo>
                                <a:pt x="13759" y="242"/>
                                <a:pt x="13759" y="242"/>
                                <a:pt x="13759" y="242"/>
                              </a:cubicBezTo>
                              <a:cubicBezTo>
                                <a:pt x="13759" y="279"/>
                                <a:pt x="13789" y="309"/>
                                <a:pt x="13826" y="309"/>
                              </a:cubicBezTo>
                              <a:cubicBezTo>
                                <a:pt x="13830" y="309"/>
                                <a:pt x="13830" y="309"/>
                                <a:pt x="13830" y="309"/>
                              </a:cubicBezTo>
                              <a:cubicBezTo>
                                <a:pt x="13868" y="309"/>
                                <a:pt x="13897" y="279"/>
                                <a:pt x="13897" y="242"/>
                              </a:cubicBezTo>
                              <a:cubicBezTo>
                                <a:pt x="13897" y="194"/>
                                <a:pt x="13897" y="194"/>
                                <a:pt x="13897" y="194"/>
                              </a:cubicBezTo>
                              <a:cubicBezTo>
                                <a:pt x="13897" y="157"/>
                                <a:pt x="13868" y="127"/>
                                <a:pt x="13830" y="127"/>
                              </a:cubicBezTo>
                              <a:cubicBezTo>
                                <a:pt x="13826" y="127"/>
                                <a:pt x="13826" y="127"/>
                                <a:pt x="13826" y="127"/>
                              </a:cubicBezTo>
                              <a:cubicBezTo>
                                <a:pt x="13816" y="127"/>
                                <a:pt x="13804" y="131"/>
                                <a:pt x="13798" y="136"/>
                              </a:cubicBezTo>
                              <a:cubicBezTo>
                                <a:pt x="13798" y="95"/>
                                <a:pt x="13798" y="95"/>
                                <a:pt x="13798" y="95"/>
                              </a:cubicBezTo>
                              <a:cubicBezTo>
                                <a:pt x="13798" y="80"/>
                                <a:pt x="13811" y="66"/>
                                <a:pt x="13826" y="66"/>
                              </a:cubicBezTo>
                              <a:close/>
                              <a:moveTo>
                                <a:pt x="13826" y="165"/>
                              </a:moveTo>
                              <a:cubicBezTo>
                                <a:pt x="13830" y="165"/>
                                <a:pt x="13830" y="165"/>
                                <a:pt x="13830" y="165"/>
                              </a:cubicBezTo>
                              <a:cubicBezTo>
                                <a:pt x="13846" y="165"/>
                                <a:pt x="13859" y="178"/>
                                <a:pt x="13859" y="194"/>
                              </a:cubicBezTo>
                              <a:cubicBezTo>
                                <a:pt x="13859" y="242"/>
                                <a:pt x="13859" y="242"/>
                                <a:pt x="13859" y="242"/>
                              </a:cubicBezTo>
                              <a:cubicBezTo>
                                <a:pt x="13859" y="258"/>
                                <a:pt x="13846" y="271"/>
                                <a:pt x="13830" y="271"/>
                              </a:cubicBezTo>
                              <a:cubicBezTo>
                                <a:pt x="13826" y="271"/>
                                <a:pt x="13826" y="271"/>
                                <a:pt x="13826" y="271"/>
                              </a:cubicBezTo>
                              <a:cubicBezTo>
                                <a:pt x="13810" y="271"/>
                                <a:pt x="13798" y="258"/>
                                <a:pt x="13798" y="242"/>
                              </a:cubicBezTo>
                              <a:cubicBezTo>
                                <a:pt x="13798" y="194"/>
                                <a:pt x="13798" y="194"/>
                                <a:pt x="13798" y="194"/>
                              </a:cubicBezTo>
                              <a:cubicBezTo>
                                <a:pt x="13798" y="178"/>
                                <a:pt x="13810" y="165"/>
                                <a:pt x="13826" y="165"/>
                              </a:cubicBezTo>
                              <a:close/>
                              <a:moveTo>
                                <a:pt x="10649" y="28"/>
                              </a:moveTo>
                              <a:cubicBezTo>
                                <a:pt x="10645" y="28"/>
                                <a:pt x="10645" y="28"/>
                                <a:pt x="10645" y="28"/>
                              </a:cubicBezTo>
                              <a:cubicBezTo>
                                <a:pt x="10608" y="28"/>
                                <a:pt x="10578" y="56"/>
                                <a:pt x="10578" y="93"/>
                              </a:cubicBezTo>
                              <a:cubicBezTo>
                                <a:pt x="10578" y="244"/>
                                <a:pt x="10578" y="244"/>
                                <a:pt x="10578" y="244"/>
                              </a:cubicBezTo>
                              <a:cubicBezTo>
                                <a:pt x="10578" y="280"/>
                                <a:pt x="10608" y="309"/>
                                <a:pt x="10645" y="309"/>
                              </a:cubicBezTo>
                              <a:cubicBezTo>
                                <a:pt x="10649" y="309"/>
                                <a:pt x="10649" y="309"/>
                                <a:pt x="10649" y="309"/>
                              </a:cubicBezTo>
                              <a:cubicBezTo>
                                <a:pt x="10686" y="309"/>
                                <a:pt x="10716" y="280"/>
                                <a:pt x="10716" y="244"/>
                              </a:cubicBezTo>
                              <a:cubicBezTo>
                                <a:pt x="10716" y="93"/>
                                <a:pt x="10716" y="93"/>
                                <a:pt x="10716" y="93"/>
                              </a:cubicBezTo>
                              <a:cubicBezTo>
                                <a:pt x="10716" y="56"/>
                                <a:pt x="10686" y="28"/>
                                <a:pt x="10649" y="28"/>
                              </a:cubicBezTo>
                              <a:close/>
                              <a:moveTo>
                                <a:pt x="10678" y="244"/>
                              </a:moveTo>
                              <a:cubicBezTo>
                                <a:pt x="10678" y="259"/>
                                <a:pt x="10665" y="271"/>
                                <a:pt x="10649" y="271"/>
                              </a:cubicBezTo>
                              <a:cubicBezTo>
                                <a:pt x="10645" y="271"/>
                                <a:pt x="10645" y="271"/>
                                <a:pt x="10645" y="271"/>
                              </a:cubicBezTo>
                              <a:cubicBezTo>
                                <a:pt x="10629" y="271"/>
                                <a:pt x="10616" y="259"/>
                                <a:pt x="10616" y="244"/>
                              </a:cubicBezTo>
                              <a:cubicBezTo>
                                <a:pt x="10616" y="93"/>
                                <a:pt x="10616" y="93"/>
                                <a:pt x="10616" y="93"/>
                              </a:cubicBezTo>
                              <a:cubicBezTo>
                                <a:pt x="10616" y="77"/>
                                <a:pt x="10629" y="66"/>
                                <a:pt x="10645" y="66"/>
                              </a:cubicBezTo>
                              <a:cubicBezTo>
                                <a:pt x="10649" y="66"/>
                                <a:pt x="10649" y="66"/>
                                <a:pt x="10649" y="66"/>
                              </a:cubicBezTo>
                              <a:cubicBezTo>
                                <a:pt x="10665" y="66"/>
                                <a:pt x="10678" y="77"/>
                                <a:pt x="10678" y="93"/>
                              </a:cubicBezTo>
                              <a:lnTo>
                                <a:pt x="10678" y="244"/>
                              </a:lnTo>
                              <a:close/>
                              <a:moveTo>
                                <a:pt x="13531" y="28"/>
                              </a:moveTo>
                              <a:cubicBezTo>
                                <a:pt x="13527" y="28"/>
                                <a:pt x="13527" y="28"/>
                                <a:pt x="13527" y="28"/>
                              </a:cubicBezTo>
                              <a:cubicBezTo>
                                <a:pt x="13490" y="28"/>
                                <a:pt x="13460" y="56"/>
                                <a:pt x="13460" y="93"/>
                              </a:cubicBezTo>
                              <a:cubicBezTo>
                                <a:pt x="13460" y="244"/>
                                <a:pt x="13460" y="244"/>
                                <a:pt x="13460" y="244"/>
                              </a:cubicBezTo>
                              <a:cubicBezTo>
                                <a:pt x="13460" y="280"/>
                                <a:pt x="13490" y="309"/>
                                <a:pt x="13527" y="309"/>
                              </a:cubicBezTo>
                              <a:cubicBezTo>
                                <a:pt x="13531" y="309"/>
                                <a:pt x="13531" y="309"/>
                                <a:pt x="13531" y="309"/>
                              </a:cubicBezTo>
                              <a:cubicBezTo>
                                <a:pt x="13568" y="309"/>
                                <a:pt x="13598" y="280"/>
                                <a:pt x="13598" y="244"/>
                              </a:cubicBezTo>
                              <a:cubicBezTo>
                                <a:pt x="13598" y="93"/>
                                <a:pt x="13598" y="93"/>
                                <a:pt x="13598" y="93"/>
                              </a:cubicBezTo>
                              <a:cubicBezTo>
                                <a:pt x="13598" y="56"/>
                                <a:pt x="13568" y="28"/>
                                <a:pt x="13531" y="28"/>
                              </a:cubicBezTo>
                              <a:close/>
                              <a:moveTo>
                                <a:pt x="13560" y="244"/>
                              </a:moveTo>
                              <a:cubicBezTo>
                                <a:pt x="13560" y="259"/>
                                <a:pt x="13547" y="271"/>
                                <a:pt x="13531" y="271"/>
                              </a:cubicBezTo>
                              <a:cubicBezTo>
                                <a:pt x="13527" y="271"/>
                                <a:pt x="13527" y="271"/>
                                <a:pt x="13527" y="271"/>
                              </a:cubicBezTo>
                              <a:cubicBezTo>
                                <a:pt x="13511" y="271"/>
                                <a:pt x="13498" y="259"/>
                                <a:pt x="13498" y="244"/>
                              </a:cubicBezTo>
                              <a:cubicBezTo>
                                <a:pt x="13498" y="93"/>
                                <a:pt x="13498" y="93"/>
                                <a:pt x="13498" y="93"/>
                              </a:cubicBezTo>
                              <a:cubicBezTo>
                                <a:pt x="13498" y="77"/>
                                <a:pt x="13511" y="66"/>
                                <a:pt x="13527" y="66"/>
                              </a:cubicBezTo>
                              <a:cubicBezTo>
                                <a:pt x="13531" y="66"/>
                                <a:pt x="13531" y="66"/>
                                <a:pt x="13531" y="66"/>
                              </a:cubicBezTo>
                              <a:cubicBezTo>
                                <a:pt x="13547" y="66"/>
                                <a:pt x="13560" y="77"/>
                                <a:pt x="13560" y="93"/>
                              </a:cubicBezTo>
                              <a:lnTo>
                                <a:pt x="13560" y="244"/>
                              </a:lnTo>
                              <a:close/>
                              <a:moveTo>
                                <a:pt x="10531" y="181"/>
                              </a:moveTo>
                              <a:cubicBezTo>
                                <a:pt x="10531" y="242"/>
                                <a:pt x="10531" y="242"/>
                                <a:pt x="10531" y="242"/>
                              </a:cubicBezTo>
                              <a:cubicBezTo>
                                <a:pt x="10531" y="279"/>
                                <a:pt x="10501" y="309"/>
                                <a:pt x="10464" y="309"/>
                              </a:cubicBezTo>
                              <a:cubicBezTo>
                                <a:pt x="10460" y="309"/>
                                <a:pt x="10460" y="309"/>
                                <a:pt x="10460" y="309"/>
                              </a:cubicBezTo>
                              <a:cubicBezTo>
                                <a:pt x="10422" y="309"/>
                                <a:pt x="10395" y="281"/>
                                <a:pt x="10395" y="242"/>
                              </a:cubicBezTo>
                              <a:cubicBezTo>
                                <a:pt x="10395" y="229"/>
                                <a:pt x="10405" y="223"/>
                                <a:pt x="10414" y="223"/>
                              </a:cubicBezTo>
                              <a:cubicBezTo>
                                <a:pt x="10424" y="223"/>
                                <a:pt x="10434" y="229"/>
                                <a:pt x="10434" y="242"/>
                              </a:cubicBezTo>
                              <a:cubicBezTo>
                                <a:pt x="10434" y="260"/>
                                <a:pt x="10445" y="271"/>
                                <a:pt x="10460" y="271"/>
                              </a:cubicBezTo>
                              <a:cubicBezTo>
                                <a:pt x="10464" y="271"/>
                                <a:pt x="10464" y="271"/>
                                <a:pt x="10464" y="271"/>
                              </a:cubicBezTo>
                              <a:cubicBezTo>
                                <a:pt x="10480" y="271"/>
                                <a:pt x="10493" y="258"/>
                                <a:pt x="10493" y="242"/>
                              </a:cubicBezTo>
                              <a:cubicBezTo>
                                <a:pt x="10493" y="181"/>
                                <a:pt x="10493" y="181"/>
                                <a:pt x="10493" y="181"/>
                              </a:cubicBezTo>
                              <a:cubicBezTo>
                                <a:pt x="10493" y="165"/>
                                <a:pt x="10480" y="152"/>
                                <a:pt x="10464" y="152"/>
                              </a:cubicBezTo>
                              <a:cubicBezTo>
                                <a:pt x="10460" y="152"/>
                                <a:pt x="10460" y="152"/>
                                <a:pt x="10460" y="152"/>
                              </a:cubicBezTo>
                              <a:cubicBezTo>
                                <a:pt x="10449" y="152"/>
                                <a:pt x="10440" y="155"/>
                                <a:pt x="10433" y="168"/>
                              </a:cubicBezTo>
                              <a:cubicBezTo>
                                <a:pt x="10430" y="173"/>
                                <a:pt x="10424" y="176"/>
                                <a:pt x="10416" y="176"/>
                              </a:cubicBezTo>
                              <a:cubicBezTo>
                                <a:pt x="10407" y="176"/>
                                <a:pt x="10398" y="171"/>
                                <a:pt x="10398" y="156"/>
                              </a:cubicBezTo>
                              <a:cubicBezTo>
                                <a:pt x="10398" y="50"/>
                                <a:pt x="10398" y="50"/>
                                <a:pt x="10398" y="50"/>
                              </a:cubicBezTo>
                              <a:cubicBezTo>
                                <a:pt x="10398" y="40"/>
                                <a:pt x="10406" y="30"/>
                                <a:pt x="10417" y="30"/>
                              </a:cubicBezTo>
                              <a:cubicBezTo>
                                <a:pt x="10504" y="30"/>
                                <a:pt x="10504" y="30"/>
                                <a:pt x="10504" y="30"/>
                              </a:cubicBezTo>
                              <a:cubicBezTo>
                                <a:pt x="10516" y="30"/>
                                <a:pt x="10523" y="40"/>
                                <a:pt x="10523" y="49"/>
                              </a:cubicBezTo>
                              <a:cubicBezTo>
                                <a:pt x="10523" y="59"/>
                                <a:pt x="10516" y="68"/>
                                <a:pt x="10504" y="68"/>
                              </a:cubicBezTo>
                              <a:cubicBezTo>
                                <a:pt x="10436" y="68"/>
                                <a:pt x="10436" y="68"/>
                                <a:pt x="10436" y="68"/>
                              </a:cubicBezTo>
                              <a:cubicBezTo>
                                <a:pt x="10436" y="121"/>
                                <a:pt x="10436" y="121"/>
                                <a:pt x="10436" y="121"/>
                              </a:cubicBezTo>
                              <a:cubicBezTo>
                                <a:pt x="10441" y="116"/>
                                <a:pt x="10452" y="114"/>
                                <a:pt x="10460" y="114"/>
                              </a:cubicBezTo>
                              <a:cubicBezTo>
                                <a:pt x="10464" y="114"/>
                                <a:pt x="10464" y="114"/>
                                <a:pt x="10464" y="114"/>
                              </a:cubicBezTo>
                              <a:cubicBezTo>
                                <a:pt x="10501" y="114"/>
                                <a:pt x="10531" y="140"/>
                                <a:pt x="10531" y="181"/>
                              </a:cubicBezTo>
                              <a:close/>
                              <a:moveTo>
                                <a:pt x="12297" y="176"/>
                              </a:moveTo>
                              <a:cubicBezTo>
                                <a:pt x="12297" y="244"/>
                                <a:pt x="12297" y="244"/>
                                <a:pt x="12297" y="244"/>
                              </a:cubicBezTo>
                              <a:cubicBezTo>
                                <a:pt x="12297" y="260"/>
                                <a:pt x="12309" y="271"/>
                                <a:pt x="12325" y="271"/>
                              </a:cubicBezTo>
                              <a:cubicBezTo>
                                <a:pt x="12328" y="271"/>
                                <a:pt x="12328" y="271"/>
                                <a:pt x="12328" y="271"/>
                              </a:cubicBezTo>
                              <a:cubicBezTo>
                                <a:pt x="12344" y="271"/>
                                <a:pt x="12356" y="260"/>
                                <a:pt x="12356" y="245"/>
                              </a:cubicBezTo>
                              <a:cubicBezTo>
                                <a:pt x="12356" y="232"/>
                                <a:pt x="12366" y="226"/>
                                <a:pt x="12375" y="226"/>
                              </a:cubicBezTo>
                              <a:cubicBezTo>
                                <a:pt x="12385" y="226"/>
                                <a:pt x="12394" y="232"/>
                                <a:pt x="12394" y="245"/>
                              </a:cubicBezTo>
                              <a:cubicBezTo>
                                <a:pt x="12394" y="282"/>
                                <a:pt x="12365" y="309"/>
                                <a:pt x="12328" y="309"/>
                              </a:cubicBezTo>
                              <a:cubicBezTo>
                                <a:pt x="12325" y="309"/>
                                <a:pt x="12325" y="309"/>
                                <a:pt x="12325" y="309"/>
                              </a:cubicBezTo>
                              <a:cubicBezTo>
                                <a:pt x="12288" y="309"/>
                                <a:pt x="12258" y="281"/>
                                <a:pt x="12258" y="244"/>
                              </a:cubicBezTo>
                              <a:cubicBezTo>
                                <a:pt x="12258" y="176"/>
                                <a:pt x="12258" y="176"/>
                                <a:pt x="12258" y="176"/>
                              </a:cubicBezTo>
                              <a:cubicBezTo>
                                <a:pt x="12258" y="140"/>
                                <a:pt x="12288" y="112"/>
                                <a:pt x="12325" y="112"/>
                              </a:cubicBezTo>
                              <a:cubicBezTo>
                                <a:pt x="12328" y="112"/>
                                <a:pt x="12328" y="112"/>
                                <a:pt x="12328" y="112"/>
                              </a:cubicBezTo>
                              <a:cubicBezTo>
                                <a:pt x="12365" y="112"/>
                                <a:pt x="12394" y="139"/>
                                <a:pt x="12394" y="176"/>
                              </a:cubicBezTo>
                              <a:cubicBezTo>
                                <a:pt x="12394" y="188"/>
                                <a:pt x="12385" y="195"/>
                                <a:pt x="12375" y="195"/>
                              </a:cubicBezTo>
                              <a:cubicBezTo>
                                <a:pt x="12366" y="195"/>
                                <a:pt x="12356" y="188"/>
                                <a:pt x="12356" y="176"/>
                              </a:cubicBezTo>
                              <a:cubicBezTo>
                                <a:pt x="12356" y="160"/>
                                <a:pt x="12344" y="150"/>
                                <a:pt x="12328" y="150"/>
                              </a:cubicBezTo>
                              <a:cubicBezTo>
                                <a:pt x="12325" y="150"/>
                                <a:pt x="12325" y="150"/>
                                <a:pt x="12325" y="150"/>
                              </a:cubicBezTo>
                              <a:cubicBezTo>
                                <a:pt x="12309" y="150"/>
                                <a:pt x="12297" y="161"/>
                                <a:pt x="12297" y="176"/>
                              </a:cubicBezTo>
                              <a:close/>
                              <a:moveTo>
                                <a:pt x="12004" y="150"/>
                              </a:moveTo>
                              <a:cubicBezTo>
                                <a:pt x="11993" y="150"/>
                                <a:pt x="11984" y="154"/>
                                <a:pt x="11984" y="168"/>
                              </a:cubicBezTo>
                              <a:cubicBezTo>
                                <a:pt x="11984" y="289"/>
                                <a:pt x="11984" y="289"/>
                                <a:pt x="11984" y="289"/>
                              </a:cubicBezTo>
                              <a:cubicBezTo>
                                <a:pt x="11984" y="302"/>
                                <a:pt x="11974" y="309"/>
                                <a:pt x="11964" y="309"/>
                              </a:cubicBezTo>
                              <a:cubicBezTo>
                                <a:pt x="11954" y="309"/>
                                <a:pt x="11945" y="302"/>
                                <a:pt x="11945" y="289"/>
                              </a:cubicBezTo>
                              <a:cubicBezTo>
                                <a:pt x="11945" y="131"/>
                                <a:pt x="11945" y="131"/>
                                <a:pt x="11945" y="131"/>
                              </a:cubicBezTo>
                              <a:cubicBezTo>
                                <a:pt x="11945" y="118"/>
                                <a:pt x="11954" y="112"/>
                                <a:pt x="11964" y="112"/>
                              </a:cubicBezTo>
                              <a:cubicBezTo>
                                <a:pt x="11973" y="112"/>
                                <a:pt x="11980" y="114"/>
                                <a:pt x="11984" y="120"/>
                              </a:cubicBezTo>
                              <a:cubicBezTo>
                                <a:pt x="11988" y="114"/>
                                <a:pt x="11998" y="112"/>
                                <a:pt x="12003" y="112"/>
                              </a:cubicBezTo>
                              <a:cubicBezTo>
                                <a:pt x="12036" y="112"/>
                                <a:pt x="12048" y="129"/>
                                <a:pt x="12052" y="143"/>
                              </a:cubicBezTo>
                              <a:cubicBezTo>
                                <a:pt x="12053" y="148"/>
                                <a:pt x="12053" y="148"/>
                                <a:pt x="12053" y="148"/>
                              </a:cubicBezTo>
                              <a:cubicBezTo>
                                <a:pt x="12053" y="158"/>
                                <a:pt x="12042" y="164"/>
                                <a:pt x="12032" y="164"/>
                              </a:cubicBezTo>
                              <a:cubicBezTo>
                                <a:pt x="12015" y="164"/>
                                <a:pt x="12026" y="150"/>
                                <a:pt x="12004" y="150"/>
                              </a:cubicBezTo>
                              <a:close/>
                              <a:moveTo>
                                <a:pt x="9932" y="98"/>
                              </a:moveTo>
                              <a:cubicBezTo>
                                <a:pt x="9932" y="94"/>
                                <a:pt x="9933" y="90"/>
                                <a:pt x="9936" y="86"/>
                              </a:cubicBezTo>
                              <a:cubicBezTo>
                                <a:pt x="9971" y="38"/>
                                <a:pt x="9971" y="38"/>
                                <a:pt x="9971" y="38"/>
                              </a:cubicBezTo>
                              <a:cubicBezTo>
                                <a:pt x="9978" y="28"/>
                                <a:pt x="9985" y="28"/>
                                <a:pt x="9990" y="28"/>
                              </a:cubicBezTo>
                              <a:cubicBezTo>
                                <a:pt x="10006" y="28"/>
                                <a:pt x="10006" y="28"/>
                                <a:pt x="10006" y="28"/>
                              </a:cubicBezTo>
                              <a:cubicBezTo>
                                <a:pt x="10016" y="28"/>
                                <a:pt x="10021" y="37"/>
                                <a:pt x="10021" y="47"/>
                              </a:cubicBezTo>
                              <a:cubicBezTo>
                                <a:pt x="10021" y="290"/>
                                <a:pt x="10021" y="290"/>
                                <a:pt x="10021" y="290"/>
                              </a:cubicBezTo>
                              <a:cubicBezTo>
                                <a:pt x="10021" y="303"/>
                                <a:pt x="10012" y="309"/>
                                <a:pt x="10002" y="309"/>
                              </a:cubicBezTo>
                              <a:cubicBezTo>
                                <a:pt x="9992" y="309"/>
                                <a:pt x="9983" y="303"/>
                                <a:pt x="9983" y="290"/>
                              </a:cubicBezTo>
                              <a:cubicBezTo>
                                <a:pt x="9983" y="86"/>
                                <a:pt x="9983" y="86"/>
                                <a:pt x="9983" y="86"/>
                              </a:cubicBezTo>
                              <a:cubicBezTo>
                                <a:pt x="9967" y="108"/>
                                <a:pt x="9967" y="108"/>
                                <a:pt x="9967" y="108"/>
                              </a:cubicBezTo>
                              <a:cubicBezTo>
                                <a:pt x="9963" y="114"/>
                                <a:pt x="9958" y="117"/>
                                <a:pt x="9952" y="117"/>
                              </a:cubicBezTo>
                              <a:cubicBezTo>
                                <a:pt x="9942" y="117"/>
                                <a:pt x="9932" y="108"/>
                                <a:pt x="9932" y="98"/>
                              </a:cubicBezTo>
                              <a:close/>
                              <a:moveTo>
                                <a:pt x="11834" y="151"/>
                              </a:moveTo>
                              <a:cubicBezTo>
                                <a:pt x="11828" y="151"/>
                                <a:pt x="11828" y="151"/>
                                <a:pt x="11828" y="151"/>
                              </a:cubicBezTo>
                              <a:cubicBezTo>
                                <a:pt x="11815" y="151"/>
                                <a:pt x="11809" y="141"/>
                                <a:pt x="11809" y="132"/>
                              </a:cubicBezTo>
                              <a:cubicBezTo>
                                <a:pt x="11809" y="122"/>
                                <a:pt x="11815" y="113"/>
                                <a:pt x="11828" y="113"/>
                              </a:cubicBezTo>
                              <a:cubicBezTo>
                                <a:pt x="11834" y="113"/>
                                <a:pt x="11834" y="113"/>
                                <a:pt x="11834" y="113"/>
                              </a:cubicBezTo>
                              <a:cubicBezTo>
                                <a:pt x="11834" y="47"/>
                                <a:pt x="11834" y="47"/>
                                <a:pt x="11834" y="47"/>
                              </a:cubicBezTo>
                              <a:cubicBezTo>
                                <a:pt x="11834" y="34"/>
                                <a:pt x="11844" y="28"/>
                                <a:pt x="11853" y="28"/>
                              </a:cubicBezTo>
                              <a:cubicBezTo>
                                <a:pt x="11863" y="28"/>
                                <a:pt x="11873" y="34"/>
                                <a:pt x="11873" y="47"/>
                              </a:cubicBezTo>
                              <a:cubicBezTo>
                                <a:pt x="11873" y="113"/>
                                <a:pt x="11873" y="113"/>
                                <a:pt x="11873" y="113"/>
                              </a:cubicBezTo>
                              <a:cubicBezTo>
                                <a:pt x="11887" y="113"/>
                                <a:pt x="11887" y="113"/>
                                <a:pt x="11887" y="113"/>
                              </a:cubicBezTo>
                              <a:cubicBezTo>
                                <a:pt x="11900" y="113"/>
                                <a:pt x="11906" y="122"/>
                                <a:pt x="11906" y="132"/>
                              </a:cubicBezTo>
                              <a:cubicBezTo>
                                <a:pt x="11906" y="141"/>
                                <a:pt x="11900" y="151"/>
                                <a:pt x="11887" y="151"/>
                              </a:cubicBezTo>
                              <a:cubicBezTo>
                                <a:pt x="11873" y="151"/>
                                <a:pt x="11873" y="151"/>
                                <a:pt x="11873" y="151"/>
                              </a:cubicBezTo>
                              <a:cubicBezTo>
                                <a:pt x="11873" y="253"/>
                                <a:pt x="11873" y="253"/>
                                <a:pt x="11873" y="253"/>
                              </a:cubicBezTo>
                              <a:cubicBezTo>
                                <a:pt x="11873" y="260"/>
                                <a:pt x="11879" y="270"/>
                                <a:pt x="11889" y="270"/>
                              </a:cubicBezTo>
                              <a:cubicBezTo>
                                <a:pt x="11902" y="270"/>
                                <a:pt x="11908" y="280"/>
                                <a:pt x="11908" y="289"/>
                              </a:cubicBezTo>
                              <a:cubicBezTo>
                                <a:pt x="11908" y="298"/>
                                <a:pt x="11902" y="308"/>
                                <a:pt x="11889" y="308"/>
                              </a:cubicBezTo>
                              <a:cubicBezTo>
                                <a:pt x="11858" y="308"/>
                                <a:pt x="11834" y="284"/>
                                <a:pt x="11834" y="253"/>
                              </a:cubicBezTo>
                              <a:lnTo>
                                <a:pt x="11834" y="151"/>
                              </a:lnTo>
                              <a:close/>
                              <a:moveTo>
                                <a:pt x="10312" y="242"/>
                              </a:moveTo>
                              <a:cubicBezTo>
                                <a:pt x="10312" y="216"/>
                                <a:pt x="10312" y="216"/>
                                <a:pt x="10312" y="216"/>
                              </a:cubicBezTo>
                              <a:cubicBezTo>
                                <a:pt x="10312" y="181"/>
                                <a:pt x="10299" y="178"/>
                                <a:pt x="10272" y="178"/>
                              </a:cubicBezTo>
                              <a:cubicBezTo>
                                <a:pt x="10258" y="178"/>
                                <a:pt x="10252" y="168"/>
                                <a:pt x="10252" y="158"/>
                              </a:cubicBezTo>
                              <a:cubicBezTo>
                                <a:pt x="10252" y="149"/>
                                <a:pt x="10258" y="140"/>
                                <a:pt x="10272" y="140"/>
                              </a:cubicBezTo>
                              <a:cubicBezTo>
                                <a:pt x="10293" y="140"/>
                                <a:pt x="10312" y="138"/>
                                <a:pt x="10312" y="104"/>
                              </a:cubicBezTo>
                              <a:cubicBezTo>
                                <a:pt x="10312" y="94"/>
                                <a:pt x="10312" y="94"/>
                                <a:pt x="10312" y="94"/>
                              </a:cubicBezTo>
                              <a:cubicBezTo>
                                <a:pt x="10312" y="76"/>
                                <a:pt x="10297" y="66"/>
                                <a:pt x="10282" y="66"/>
                              </a:cubicBezTo>
                              <a:cubicBezTo>
                                <a:pt x="10266" y="66"/>
                                <a:pt x="10251" y="72"/>
                                <a:pt x="10251" y="90"/>
                              </a:cubicBezTo>
                              <a:cubicBezTo>
                                <a:pt x="10251" y="102"/>
                                <a:pt x="10242" y="109"/>
                                <a:pt x="10232" y="109"/>
                              </a:cubicBezTo>
                              <a:cubicBezTo>
                                <a:pt x="10222" y="109"/>
                                <a:pt x="10213" y="102"/>
                                <a:pt x="10213" y="90"/>
                              </a:cubicBezTo>
                              <a:cubicBezTo>
                                <a:pt x="10213" y="48"/>
                                <a:pt x="10247" y="28"/>
                                <a:pt x="10282" y="28"/>
                              </a:cubicBezTo>
                              <a:cubicBezTo>
                                <a:pt x="10316" y="28"/>
                                <a:pt x="10350" y="50"/>
                                <a:pt x="10350" y="94"/>
                              </a:cubicBezTo>
                              <a:cubicBezTo>
                                <a:pt x="10350" y="104"/>
                                <a:pt x="10350" y="104"/>
                                <a:pt x="10350" y="104"/>
                              </a:cubicBezTo>
                              <a:cubicBezTo>
                                <a:pt x="10350" y="130"/>
                                <a:pt x="10342" y="148"/>
                                <a:pt x="10332" y="159"/>
                              </a:cubicBezTo>
                              <a:cubicBezTo>
                                <a:pt x="10344" y="171"/>
                                <a:pt x="10350" y="190"/>
                                <a:pt x="10350" y="216"/>
                              </a:cubicBezTo>
                              <a:cubicBezTo>
                                <a:pt x="10350" y="242"/>
                                <a:pt x="10350" y="242"/>
                                <a:pt x="10350" y="242"/>
                              </a:cubicBezTo>
                              <a:cubicBezTo>
                                <a:pt x="10350" y="279"/>
                                <a:pt x="10321" y="309"/>
                                <a:pt x="10282" y="309"/>
                              </a:cubicBezTo>
                              <a:cubicBezTo>
                                <a:pt x="10278" y="309"/>
                                <a:pt x="10278" y="309"/>
                                <a:pt x="10278" y="309"/>
                              </a:cubicBezTo>
                              <a:cubicBezTo>
                                <a:pt x="10238" y="309"/>
                                <a:pt x="10209" y="279"/>
                                <a:pt x="10209" y="246"/>
                              </a:cubicBezTo>
                              <a:cubicBezTo>
                                <a:pt x="10209" y="233"/>
                                <a:pt x="10219" y="227"/>
                                <a:pt x="10228" y="227"/>
                              </a:cubicBezTo>
                              <a:cubicBezTo>
                                <a:pt x="10238" y="227"/>
                                <a:pt x="10248" y="233"/>
                                <a:pt x="10248" y="246"/>
                              </a:cubicBezTo>
                              <a:cubicBezTo>
                                <a:pt x="10248" y="260"/>
                                <a:pt x="10262" y="271"/>
                                <a:pt x="10278" y="271"/>
                              </a:cubicBezTo>
                              <a:cubicBezTo>
                                <a:pt x="10282" y="271"/>
                                <a:pt x="10282" y="271"/>
                                <a:pt x="10282" y="271"/>
                              </a:cubicBezTo>
                              <a:cubicBezTo>
                                <a:pt x="10298" y="271"/>
                                <a:pt x="10312" y="258"/>
                                <a:pt x="10312" y="242"/>
                              </a:cubicBezTo>
                              <a:close/>
                              <a:moveTo>
                                <a:pt x="11683" y="309"/>
                              </a:moveTo>
                              <a:cubicBezTo>
                                <a:pt x="11640" y="309"/>
                                <a:pt x="11605" y="274"/>
                                <a:pt x="11605" y="231"/>
                              </a:cubicBezTo>
                              <a:cubicBezTo>
                                <a:pt x="11605" y="47"/>
                                <a:pt x="11605" y="47"/>
                                <a:pt x="11605" y="47"/>
                              </a:cubicBezTo>
                              <a:cubicBezTo>
                                <a:pt x="11605" y="34"/>
                                <a:pt x="11614" y="28"/>
                                <a:pt x="11624" y="28"/>
                              </a:cubicBezTo>
                              <a:cubicBezTo>
                                <a:pt x="11634" y="28"/>
                                <a:pt x="11643" y="34"/>
                                <a:pt x="11643" y="47"/>
                              </a:cubicBezTo>
                              <a:cubicBezTo>
                                <a:pt x="11643" y="231"/>
                                <a:pt x="11643" y="231"/>
                                <a:pt x="11643" y="231"/>
                              </a:cubicBezTo>
                              <a:cubicBezTo>
                                <a:pt x="11643" y="253"/>
                                <a:pt x="11661" y="271"/>
                                <a:pt x="11683" y="271"/>
                              </a:cubicBezTo>
                              <a:cubicBezTo>
                                <a:pt x="11687" y="271"/>
                                <a:pt x="11687" y="271"/>
                                <a:pt x="11687" y="271"/>
                              </a:cubicBezTo>
                              <a:cubicBezTo>
                                <a:pt x="11708" y="271"/>
                                <a:pt x="11726" y="253"/>
                                <a:pt x="11726" y="231"/>
                              </a:cubicBezTo>
                              <a:cubicBezTo>
                                <a:pt x="11726" y="47"/>
                                <a:pt x="11726" y="47"/>
                                <a:pt x="11726" y="47"/>
                              </a:cubicBezTo>
                              <a:cubicBezTo>
                                <a:pt x="11726" y="34"/>
                                <a:pt x="11736" y="28"/>
                                <a:pt x="11746" y="28"/>
                              </a:cubicBezTo>
                              <a:cubicBezTo>
                                <a:pt x="11755" y="28"/>
                                <a:pt x="11765" y="34"/>
                                <a:pt x="11765" y="47"/>
                              </a:cubicBezTo>
                              <a:cubicBezTo>
                                <a:pt x="11765" y="231"/>
                                <a:pt x="11765" y="231"/>
                                <a:pt x="11765" y="231"/>
                              </a:cubicBezTo>
                              <a:cubicBezTo>
                                <a:pt x="11765" y="274"/>
                                <a:pt x="11730" y="309"/>
                                <a:pt x="11687" y="309"/>
                              </a:cubicBezTo>
                              <a:lnTo>
                                <a:pt x="11683" y="309"/>
                              </a:lnTo>
                              <a:close/>
                              <a:moveTo>
                                <a:pt x="11445" y="95"/>
                              </a:moveTo>
                              <a:cubicBezTo>
                                <a:pt x="11445" y="96"/>
                                <a:pt x="11445" y="96"/>
                                <a:pt x="11445" y="96"/>
                              </a:cubicBezTo>
                              <a:cubicBezTo>
                                <a:pt x="11445" y="108"/>
                                <a:pt x="11438" y="117"/>
                                <a:pt x="11425" y="117"/>
                              </a:cubicBezTo>
                              <a:cubicBezTo>
                                <a:pt x="11415" y="117"/>
                                <a:pt x="11409" y="110"/>
                                <a:pt x="11406" y="100"/>
                              </a:cubicBezTo>
                              <a:cubicBezTo>
                                <a:pt x="11403" y="81"/>
                                <a:pt x="11388" y="66"/>
                                <a:pt x="11367" y="66"/>
                              </a:cubicBezTo>
                              <a:cubicBezTo>
                                <a:pt x="11364" y="66"/>
                                <a:pt x="11364" y="66"/>
                                <a:pt x="11364" y="66"/>
                              </a:cubicBezTo>
                              <a:cubicBezTo>
                                <a:pt x="11342" y="66"/>
                                <a:pt x="11324" y="82"/>
                                <a:pt x="11324" y="104"/>
                              </a:cubicBezTo>
                              <a:cubicBezTo>
                                <a:pt x="11324" y="233"/>
                                <a:pt x="11324" y="233"/>
                                <a:pt x="11324" y="233"/>
                              </a:cubicBezTo>
                              <a:cubicBezTo>
                                <a:pt x="11324" y="255"/>
                                <a:pt x="11342" y="271"/>
                                <a:pt x="11364" y="271"/>
                              </a:cubicBezTo>
                              <a:cubicBezTo>
                                <a:pt x="11367" y="271"/>
                                <a:pt x="11367" y="271"/>
                                <a:pt x="11367" y="271"/>
                              </a:cubicBezTo>
                              <a:cubicBezTo>
                                <a:pt x="11388" y="271"/>
                                <a:pt x="11403" y="256"/>
                                <a:pt x="11406" y="237"/>
                              </a:cubicBezTo>
                              <a:cubicBezTo>
                                <a:pt x="11409" y="227"/>
                                <a:pt x="11415" y="220"/>
                                <a:pt x="11425" y="220"/>
                              </a:cubicBezTo>
                              <a:cubicBezTo>
                                <a:pt x="11438" y="220"/>
                                <a:pt x="11445" y="229"/>
                                <a:pt x="11445" y="241"/>
                              </a:cubicBezTo>
                              <a:cubicBezTo>
                                <a:pt x="11445" y="242"/>
                                <a:pt x="11445" y="242"/>
                                <a:pt x="11445" y="242"/>
                              </a:cubicBezTo>
                              <a:cubicBezTo>
                                <a:pt x="11445" y="281"/>
                                <a:pt x="11406" y="309"/>
                                <a:pt x="11367" y="309"/>
                              </a:cubicBezTo>
                              <a:cubicBezTo>
                                <a:pt x="11364" y="309"/>
                                <a:pt x="11364" y="309"/>
                                <a:pt x="11364" y="309"/>
                              </a:cubicBezTo>
                              <a:cubicBezTo>
                                <a:pt x="11320" y="309"/>
                                <a:pt x="11286" y="276"/>
                                <a:pt x="11286" y="232"/>
                              </a:cubicBezTo>
                              <a:cubicBezTo>
                                <a:pt x="11286" y="104"/>
                                <a:pt x="11286" y="104"/>
                                <a:pt x="11286" y="104"/>
                              </a:cubicBezTo>
                              <a:cubicBezTo>
                                <a:pt x="11286" y="61"/>
                                <a:pt x="11320" y="28"/>
                                <a:pt x="11364" y="28"/>
                              </a:cubicBezTo>
                              <a:cubicBezTo>
                                <a:pt x="11367" y="28"/>
                                <a:pt x="11367" y="28"/>
                                <a:pt x="11367" y="28"/>
                              </a:cubicBezTo>
                              <a:cubicBezTo>
                                <a:pt x="11406" y="28"/>
                                <a:pt x="11445" y="56"/>
                                <a:pt x="11445" y="95"/>
                              </a:cubicBezTo>
                              <a:close/>
                              <a:moveTo>
                                <a:pt x="160" y="171"/>
                              </a:moveTo>
                              <a:cubicBezTo>
                                <a:pt x="160" y="231"/>
                                <a:pt x="160" y="231"/>
                                <a:pt x="160" y="231"/>
                              </a:cubicBezTo>
                              <a:cubicBezTo>
                                <a:pt x="160" y="274"/>
                                <a:pt x="125" y="309"/>
                                <a:pt x="82" y="309"/>
                              </a:cubicBezTo>
                              <a:cubicBezTo>
                                <a:pt x="78" y="309"/>
                                <a:pt x="78" y="309"/>
                                <a:pt x="78" y="309"/>
                              </a:cubicBezTo>
                              <a:cubicBezTo>
                                <a:pt x="35" y="309"/>
                                <a:pt x="0" y="276"/>
                                <a:pt x="0" y="232"/>
                              </a:cubicBezTo>
                              <a:cubicBezTo>
                                <a:pt x="0" y="104"/>
                                <a:pt x="0" y="104"/>
                                <a:pt x="0" y="104"/>
                              </a:cubicBezTo>
                              <a:cubicBezTo>
                                <a:pt x="0" y="61"/>
                                <a:pt x="35" y="28"/>
                                <a:pt x="78" y="28"/>
                              </a:cubicBezTo>
                              <a:cubicBezTo>
                                <a:pt x="82" y="28"/>
                                <a:pt x="82" y="28"/>
                                <a:pt x="82" y="28"/>
                              </a:cubicBezTo>
                              <a:cubicBezTo>
                                <a:pt x="123" y="28"/>
                                <a:pt x="156" y="56"/>
                                <a:pt x="159" y="91"/>
                              </a:cubicBezTo>
                              <a:cubicBezTo>
                                <a:pt x="159" y="93"/>
                                <a:pt x="159" y="93"/>
                                <a:pt x="159" y="93"/>
                              </a:cubicBezTo>
                              <a:cubicBezTo>
                                <a:pt x="159" y="105"/>
                                <a:pt x="150" y="111"/>
                                <a:pt x="141" y="111"/>
                              </a:cubicBezTo>
                              <a:cubicBezTo>
                                <a:pt x="132" y="111"/>
                                <a:pt x="123" y="106"/>
                                <a:pt x="122" y="94"/>
                              </a:cubicBezTo>
                              <a:cubicBezTo>
                                <a:pt x="120" y="76"/>
                                <a:pt x="101" y="66"/>
                                <a:pt x="82" y="66"/>
                              </a:cubicBezTo>
                              <a:cubicBezTo>
                                <a:pt x="78" y="66"/>
                                <a:pt x="78" y="66"/>
                                <a:pt x="78" y="66"/>
                              </a:cubicBezTo>
                              <a:cubicBezTo>
                                <a:pt x="56" y="66"/>
                                <a:pt x="38" y="83"/>
                                <a:pt x="38" y="104"/>
                              </a:cubicBezTo>
                              <a:cubicBezTo>
                                <a:pt x="38" y="232"/>
                                <a:pt x="38" y="232"/>
                                <a:pt x="38" y="232"/>
                              </a:cubicBezTo>
                              <a:cubicBezTo>
                                <a:pt x="38" y="254"/>
                                <a:pt x="56" y="271"/>
                                <a:pt x="78" y="271"/>
                              </a:cubicBezTo>
                              <a:cubicBezTo>
                                <a:pt x="82" y="271"/>
                                <a:pt x="82" y="271"/>
                                <a:pt x="82" y="271"/>
                              </a:cubicBezTo>
                              <a:cubicBezTo>
                                <a:pt x="103" y="271"/>
                                <a:pt x="121" y="253"/>
                                <a:pt x="121" y="231"/>
                              </a:cubicBezTo>
                              <a:cubicBezTo>
                                <a:pt x="121" y="190"/>
                                <a:pt x="121" y="190"/>
                                <a:pt x="121" y="190"/>
                              </a:cubicBezTo>
                              <a:cubicBezTo>
                                <a:pt x="89" y="190"/>
                                <a:pt x="89" y="190"/>
                                <a:pt x="89" y="190"/>
                              </a:cubicBezTo>
                              <a:cubicBezTo>
                                <a:pt x="76" y="190"/>
                                <a:pt x="70" y="180"/>
                                <a:pt x="70" y="171"/>
                              </a:cubicBezTo>
                              <a:cubicBezTo>
                                <a:pt x="70" y="161"/>
                                <a:pt x="76" y="152"/>
                                <a:pt x="89" y="152"/>
                              </a:cubicBezTo>
                              <a:cubicBezTo>
                                <a:pt x="140" y="152"/>
                                <a:pt x="140" y="152"/>
                                <a:pt x="140" y="152"/>
                              </a:cubicBezTo>
                              <a:cubicBezTo>
                                <a:pt x="151" y="152"/>
                                <a:pt x="160" y="161"/>
                                <a:pt x="160" y="171"/>
                              </a:cubicBezTo>
                              <a:close/>
                              <a:moveTo>
                                <a:pt x="12578" y="177"/>
                              </a:moveTo>
                              <a:cubicBezTo>
                                <a:pt x="12578" y="290"/>
                                <a:pt x="12578" y="290"/>
                                <a:pt x="12578" y="290"/>
                              </a:cubicBezTo>
                              <a:cubicBezTo>
                                <a:pt x="12578" y="303"/>
                                <a:pt x="12568" y="309"/>
                                <a:pt x="12558" y="309"/>
                              </a:cubicBezTo>
                              <a:cubicBezTo>
                                <a:pt x="12549" y="309"/>
                                <a:pt x="12539" y="303"/>
                                <a:pt x="12539" y="290"/>
                              </a:cubicBezTo>
                              <a:cubicBezTo>
                                <a:pt x="12539" y="177"/>
                                <a:pt x="12539" y="177"/>
                                <a:pt x="12539" y="177"/>
                              </a:cubicBezTo>
                              <a:cubicBezTo>
                                <a:pt x="12539" y="159"/>
                                <a:pt x="12525" y="150"/>
                                <a:pt x="12511" y="150"/>
                              </a:cubicBezTo>
                              <a:cubicBezTo>
                                <a:pt x="12510" y="150"/>
                                <a:pt x="12510" y="150"/>
                                <a:pt x="12510" y="150"/>
                              </a:cubicBezTo>
                              <a:cubicBezTo>
                                <a:pt x="12491" y="150"/>
                                <a:pt x="12480" y="163"/>
                                <a:pt x="12480" y="180"/>
                              </a:cubicBezTo>
                              <a:cubicBezTo>
                                <a:pt x="12480" y="290"/>
                                <a:pt x="12480" y="290"/>
                                <a:pt x="12480" y="290"/>
                              </a:cubicBezTo>
                              <a:cubicBezTo>
                                <a:pt x="12480" y="303"/>
                                <a:pt x="12470" y="309"/>
                                <a:pt x="12461" y="309"/>
                              </a:cubicBezTo>
                              <a:cubicBezTo>
                                <a:pt x="12451" y="309"/>
                                <a:pt x="12442" y="303"/>
                                <a:pt x="12442" y="290"/>
                              </a:cubicBezTo>
                              <a:cubicBezTo>
                                <a:pt x="12442" y="47"/>
                                <a:pt x="12442" y="47"/>
                                <a:pt x="12442" y="47"/>
                              </a:cubicBezTo>
                              <a:cubicBezTo>
                                <a:pt x="12442" y="34"/>
                                <a:pt x="12451" y="28"/>
                                <a:pt x="12461" y="28"/>
                              </a:cubicBezTo>
                              <a:cubicBezTo>
                                <a:pt x="12470" y="28"/>
                                <a:pt x="12480" y="34"/>
                                <a:pt x="12480" y="47"/>
                              </a:cubicBezTo>
                              <a:cubicBezTo>
                                <a:pt x="12480" y="122"/>
                                <a:pt x="12480" y="122"/>
                                <a:pt x="12480" y="122"/>
                              </a:cubicBezTo>
                              <a:cubicBezTo>
                                <a:pt x="12488" y="114"/>
                                <a:pt x="12502" y="112"/>
                                <a:pt x="12508" y="112"/>
                              </a:cubicBezTo>
                              <a:cubicBezTo>
                                <a:pt x="12513" y="112"/>
                                <a:pt x="12513" y="112"/>
                                <a:pt x="12513" y="112"/>
                              </a:cubicBezTo>
                              <a:cubicBezTo>
                                <a:pt x="12551" y="112"/>
                                <a:pt x="12578" y="141"/>
                                <a:pt x="12578" y="177"/>
                              </a:cubicBezTo>
                              <a:close/>
                              <a:moveTo>
                                <a:pt x="12711" y="289"/>
                              </a:moveTo>
                              <a:cubicBezTo>
                                <a:pt x="12711" y="298"/>
                                <a:pt x="12704" y="308"/>
                                <a:pt x="12692" y="308"/>
                              </a:cubicBezTo>
                              <a:cubicBezTo>
                                <a:pt x="12661" y="308"/>
                                <a:pt x="12637" y="284"/>
                                <a:pt x="12637" y="253"/>
                              </a:cubicBezTo>
                              <a:cubicBezTo>
                                <a:pt x="12637" y="151"/>
                                <a:pt x="12637" y="151"/>
                                <a:pt x="12637" y="151"/>
                              </a:cubicBezTo>
                              <a:cubicBezTo>
                                <a:pt x="12631" y="151"/>
                                <a:pt x="12631" y="151"/>
                                <a:pt x="12631" y="151"/>
                              </a:cubicBezTo>
                              <a:cubicBezTo>
                                <a:pt x="12618" y="151"/>
                                <a:pt x="12612" y="141"/>
                                <a:pt x="12612" y="132"/>
                              </a:cubicBezTo>
                              <a:cubicBezTo>
                                <a:pt x="12612" y="122"/>
                                <a:pt x="12618" y="113"/>
                                <a:pt x="12631" y="113"/>
                              </a:cubicBezTo>
                              <a:cubicBezTo>
                                <a:pt x="12637" y="113"/>
                                <a:pt x="12637" y="113"/>
                                <a:pt x="12637" y="113"/>
                              </a:cubicBezTo>
                              <a:cubicBezTo>
                                <a:pt x="12637" y="47"/>
                                <a:pt x="12637" y="47"/>
                                <a:pt x="12637" y="47"/>
                              </a:cubicBezTo>
                              <a:cubicBezTo>
                                <a:pt x="12637" y="34"/>
                                <a:pt x="12647" y="28"/>
                                <a:pt x="12656" y="28"/>
                              </a:cubicBezTo>
                              <a:cubicBezTo>
                                <a:pt x="12666" y="28"/>
                                <a:pt x="12676" y="34"/>
                                <a:pt x="12676" y="47"/>
                              </a:cubicBezTo>
                              <a:cubicBezTo>
                                <a:pt x="12676" y="113"/>
                                <a:pt x="12676" y="113"/>
                                <a:pt x="12676" y="113"/>
                              </a:cubicBezTo>
                              <a:cubicBezTo>
                                <a:pt x="12690" y="113"/>
                                <a:pt x="12690" y="113"/>
                                <a:pt x="12690" y="113"/>
                              </a:cubicBezTo>
                              <a:cubicBezTo>
                                <a:pt x="12702" y="113"/>
                                <a:pt x="12709" y="122"/>
                                <a:pt x="12709" y="132"/>
                              </a:cubicBezTo>
                              <a:cubicBezTo>
                                <a:pt x="12709" y="141"/>
                                <a:pt x="12702" y="151"/>
                                <a:pt x="12690" y="151"/>
                              </a:cubicBezTo>
                              <a:cubicBezTo>
                                <a:pt x="12676" y="151"/>
                                <a:pt x="12676" y="151"/>
                                <a:pt x="12676" y="151"/>
                              </a:cubicBezTo>
                              <a:cubicBezTo>
                                <a:pt x="12676" y="253"/>
                                <a:pt x="12676" y="253"/>
                                <a:pt x="12676" y="253"/>
                              </a:cubicBezTo>
                              <a:cubicBezTo>
                                <a:pt x="12676" y="260"/>
                                <a:pt x="12682" y="270"/>
                                <a:pt x="12692" y="270"/>
                              </a:cubicBezTo>
                              <a:cubicBezTo>
                                <a:pt x="12704" y="270"/>
                                <a:pt x="12711" y="280"/>
                                <a:pt x="12711" y="289"/>
                              </a:cubicBezTo>
                              <a:close/>
                              <a:moveTo>
                                <a:pt x="8296" y="309"/>
                              </a:moveTo>
                              <a:cubicBezTo>
                                <a:pt x="8299" y="309"/>
                                <a:pt x="8299" y="309"/>
                                <a:pt x="8299" y="309"/>
                              </a:cubicBezTo>
                              <a:cubicBezTo>
                                <a:pt x="8336" y="309"/>
                                <a:pt x="8366" y="281"/>
                                <a:pt x="8366" y="244"/>
                              </a:cubicBezTo>
                              <a:cubicBezTo>
                                <a:pt x="8366" y="176"/>
                                <a:pt x="8366" y="176"/>
                                <a:pt x="8366" y="176"/>
                              </a:cubicBezTo>
                              <a:cubicBezTo>
                                <a:pt x="8366" y="140"/>
                                <a:pt x="8336" y="112"/>
                                <a:pt x="8299" y="112"/>
                              </a:cubicBezTo>
                              <a:cubicBezTo>
                                <a:pt x="8296" y="112"/>
                                <a:pt x="8296" y="112"/>
                                <a:pt x="8296" y="112"/>
                              </a:cubicBezTo>
                              <a:cubicBezTo>
                                <a:pt x="8260" y="112"/>
                                <a:pt x="8230" y="140"/>
                                <a:pt x="8230" y="176"/>
                              </a:cubicBezTo>
                              <a:cubicBezTo>
                                <a:pt x="8230" y="244"/>
                                <a:pt x="8230" y="244"/>
                                <a:pt x="8230" y="244"/>
                              </a:cubicBezTo>
                              <a:cubicBezTo>
                                <a:pt x="8230" y="281"/>
                                <a:pt x="8259" y="309"/>
                                <a:pt x="8296" y="309"/>
                              </a:cubicBezTo>
                              <a:close/>
                              <a:moveTo>
                                <a:pt x="8268" y="176"/>
                              </a:moveTo>
                              <a:cubicBezTo>
                                <a:pt x="8268" y="161"/>
                                <a:pt x="8280" y="150"/>
                                <a:pt x="8296" y="150"/>
                              </a:cubicBezTo>
                              <a:cubicBezTo>
                                <a:pt x="8299" y="150"/>
                                <a:pt x="8299" y="150"/>
                                <a:pt x="8299" y="150"/>
                              </a:cubicBezTo>
                              <a:cubicBezTo>
                                <a:pt x="8315" y="150"/>
                                <a:pt x="8327" y="161"/>
                                <a:pt x="8327" y="176"/>
                              </a:cubicBezTo>
                              <a:cubicBezTo>
                                <a:pt x="8327" y="244"/>
                                <a:pt x="8327" y="244"/>
                                <a:pt x="8327" y="244"/>
                              </a:cubicBezTo>
                              <a:cubicBezTo>
                                <a:pt x="8327" y="260"/>
                                <a:pt x="8315" y="271"/>
                                <a:pt x="8299" y="271"/>
                              </a:cubicBezTo>
                              <a:cubicBezTo>
                                <a:pt x="8296" y="271"/>
                                <a:pt x="8296" y="271"/>
                                <a:pt x="8296" y="271"/>
                              </a:cubicBezTo>
                              <a:cubicBezTo>
                                <a:pt x="8280" y="271"/>
                                <a:pt x="8268" y="260"/>
                                <a:pt x="8268" y="244"/>
                              </a:cubicBezTo>
                              <a:lnTo>
                                <a:pt x="8268" y="176"/>
                              </a:lnTo>
                              <a:close/>
                              <a:moveTo>
                                <a:pt x="14382" y="52"/>
                              </a:moveTo>
                              <a:cubicBezTo>
                                <a:pt x="14381" y="60"/>
                                <a:pt x="14381" y="60"/>
                                <a:pt x="14381" y="60"/>
                              </a:cubicBezTo>
                              <a:cubicBezTo>
                                <a:pt x="14309" y="296"/>
                                <a:pt x="14309" y="296"/>
                                <a:pt x="14309" y="296"/>
                              </a:cubicBezTo>
                              <a:cubicBezTo>
                                <a:pt x="14306" y="305"/>
                                <a:pt x="14298" y="309"/>
                                <a:pt x="14291" y="309"/>
                              </a:cubicBezTo>
                              <a:cubicBezTo>
                                <a:pt x="14279" y="309"/>
                                <a:pt x="14271" y="301"/>
                                <a:pt x="14271" y="290"/>
                              </a:cubicBezTo>
                              <a:cubicBezTo>
                                <a:pt x="14272" y="284"/>
                                <a:pt x="14272" y="284"/>
                                <a:pt x="14272" y="284"/>
                              </a:cubicBezTo>
                              <a:cubicBezTo>
                                <a:pt x="14337" y="68"/>
                                <a:pt x="14337" y="68"/>
                                <a:pt x="14337" y="68"/>
                              </a:cubicBezTo>
                              <a:cubicBezTo>
                                <a:pt x="14280" y="68"/>
                                <a:pt x="14280" y="68"/>
                                <a:pt x="14280" y="68"/>
                              </a:cubicBezTo>
                              <a:cubicBezTo>
                                <a:pt x="14280" y="81"/>
                                <a:pt x="14280" y="81"/>
                                <a:pt x="14280" y="81"/>
                              </a:cubicBezTo>
                              <a:cubicBezTo>
                                <a:pt x="14280" y="94"/>
                                <a:pt x="14270" y="100"/>
                                <a:pt x="14260" y="100"/>
                              </a:cubicBezTo>
                              <a:cubicBezTo>
                                <a:pt x="14251" y="100"/>
                                <a:pt x="14241" y="94"/>
                                <a:pt x="14241" y="81"/>
                              </a:cubicBezTo>
                              <a:cubicBezTo>
                                <a:pt x="14241" y="50"/>
                                <a:pt x="14241" y="50"/>
                                <a:pt x="14241" y="50"/>
                              </a:cubicBezTo>
                              <a:cubicBezTo>
                                <a:pt x="14241" y="40"/>
                                <a:pt x="14250" y="30"/>
                                <a:pt x="14260" y="30"/>
                              </a:cubicBezTo>
                              <a:cubicBezTo>
                                <a:pt x="14360" y="30"/>
                                <a:pt x="14360" y="30"/>
                                <a:pt x="14360" y="30"/>
                              </a:cubicBezTo>
                              <a:cubicBezTo>
                                <a:pt x="14374" y="30"/>
                                <a:pt x="14382" y="40"/>
                                <a:pt x="14382" y="52"/>
                              </a:cubicBezTo>
                              <a:close/>
                              <a:moveTo>
                                <a:pt x="8786" y="112"/>
                              </a:moveTo>
                              <a:cubicBezTo>
                                <a:pt x="8784" y="112"/>
                                <a:pt x="8784" y="112"/>
                                <a:pt x="8784" y="112"/>
                              </a:cubicBezTo>
                              <a:cubicBezTo>
                                <a:pt x="8777" y="112"/>
                                <a:pt x="8764" y="114"/>
                                <a:pt x="8755" y="122"/>
                              </a:cubicBezTo>
                              <a:cubicBezTo>
                                <a:pt x="8755" y="47"/>
                                <a:pt x="8755" y="47"/>
                                <a:pt x="8755" y="47"/>
                              </a:cubicBezTo>
                              <a:cubicBezTo>
                                <a:pt x="8755" y="34"/>
                                <a:pt x="8746" y="28"/>
                                <a:pt x="8736" y="28"/>
                              </a:cubicBezTo>
                              <a:cubicBezTo>
                                <a:pt x="8726" y="28"/>
                                <a:pt x="8717" y="34"/>
                                <a:pt x="8717" y="47"/>
                              </a:cubicBezTo>
                              <a:cubicBezTo>
                                <a:pt x="8717" y="290"/>
                                <a:pt x="8717" y="290"/>
                                <a:pt x="8717" y="290"/>
                              </a:cubicBezTo>
                              <a:cubicBezTo>
                                <a:pt x="8717" y="302"/>
                                <a:pt x="8726" y="309"/>
                                <a:pt x="8736" y="309"/>
                              </a:cubicBezTo>
                              <a:cubicBezTo>
                                <a:pt x="8747" y="309"/>
                                <a:pt x="8753" y="305"/>
                                <a:pt x="8755" y="299"/>
                              </a:cubicBezTo>
                              <a:cubicBezTo>
                                <a:pt x="8764" y="308"/>
                                <a:pt x="8777" y="309"/>
                                <a:pt x="8784" y="309"/>
                              </a:cubicBezTo>
                              <a:cubicBezTo>
                                <a:pt x="8786" y="309"/>
                                <a:pt x="8786" y="309"/>
                                <a:pt x="8786" y="309"/>
                              </a:cubicBezTo>
                              <a:cubicBezTo>
                                <a:pt x="8823" y="309"/>
                                <a:pt x="8853" y="280"/>
                                <a:pt x="8853" y="243"/>
                              </a:cubicBezTo>
                              <a:cubicBezTo>
                                <a:pt x="8853" y="178"/>
                                <a:pt x="8853" y="178"/>
                                <a:pt x="8853" y="178"/>
                              </a:cubicBezTo>
                              <a:cubicBezTo>
                                <a:pt x="8853" y="141"/>
                                <a:pt x="8823" y="112"/>
                                <a:pt x="8786" y="112"/>
                              </a:cubicBezTo>
                              <a:close/>
                              <a:moveTo>
                                <a:pt x="8814" y="243"/>
                              </a:moveTo>
                              <a:cubicBezTo>
                                <a:pt x="8814" y="259"/>
                                <a:pt x="8802" y="271"/>
                                <a:pt x="8786" y="271"/>
                              </a:cubicBezTo>
                              <a:cubicBezTo>
                                <a:pt x="8783" y="271"/>
                                <a:pt x="8783" y="271"/>
                                <a:pt x="8783" y="271"/>
                              </a:cubicBezTo>
                              <a:cubicBezTo>
                                <a:pt x="8768" y="271"/>
                                <a:pt x="8755" y="258"/>
                                <a:pt x="8755" y="243"/>
                              </a:cubicBezTo>
                              <a:cubicBezTo>
                                <a:pt x="8755" y="178"/>
                                <a:pt x="8755" y="178"/>
                                <a:pt x="8755" y="178"/>
                              </a:cubicBezTo>
                              <a:cubicBezTo>
                                <a:pt x="8755" y="162"/>
                                <a:pt x="8768" y="150"/>
                                <a:pt x="8783" y="150"/>
                              </a:cubicBezTo>
                              <a:cubicBezTo>
                                <a:pt x="8786" y="150"/>
                                <a:pt x="8786" y="150"/>
                                <a:pt x="8786" y="150"/>
                              </a:cubicBezTo>
                              <a:cubicBezTo>
                                <a:pt x="8802" y="150"/>
                                <a:pt x="8814" y="162"/>
                                <a:pt x="8814" y="178"/>
                              </a:cubicBezTo>
                              <a:lnTo>
                                <a:pt x="8814" y="243"/>
                              </a:lnTo>
                              <a:close/>
                              <a:moveTo>
                                <a:pt x="15051" y="52"/>
                              </a:moveTo>
                              <a:cubicBezTo>
                                <a:pt x="15050" y="60"/>
                                <a:pt x="15050" y="60"/>
                                <a:pt x="15050" y="60"/>
                              </a:cubicBezTo>
                              <a:cubicBezTo>
                                <a:pt x="14978" y="296"/>
                                <a:pt x="14978" y="296"/>
                                <a:pt x="14978" y="296"/>
                              </a:cubicBezTo>
                              <a:cubicBezTo>
                                <a:pt x="14975" y="305"/>
                                <a:pt x="14967" y="309"/>
                                <a:pt x="14960" y="309"/>
                              </a:cubicBezTo>
                              <a:cubicBezTo>
                                <a:pt x="14948" y="309"/>
                                <a:pt x="14940" y="301"/>
                                <a:pt x="14940" y="290"/>
                              </a:cubicBezTo>
                              <a:cubicBezTo>
                                <a:pt x="14940" y="284"/>
                                <a:pt x="14940" y="284"/>
                                <a:pt x="14940" y="284"/>
                              </a:cubicBezTo>
                              <a:cubicBezTo>
                                <a:pt x="15006" y="68"/>
                                <a:pt x="15006" y="68"/>
                                <a:pt x="15006" y="68"/>
                              </a:cubicBezTo>
                              <a:cubicBezTo>
                                <a:pt x="14948" y="68"/>
                                <a:pt x="14948" y="68"/>
                                <a:pt x="14948" y="68"/>
                              </a:cubicBezTo>
                              <a:cubicBezTo>
                                <a:pt x="14948" y="81"/>
                                <a:pt x="14948" y="81"/>
                                <a:pt x="14948" y="81"/>
                              </a:cubicBezTo>
                              <a:cubicBezTo>
                                <a:pt x="14948" y="94"/>
                                <a:pt x="14939" y="100"/>
                                <a:pt x="14929" y="100"/>
                              </a:cubicBezTo>
                              <a:cubicBezTo>
                                <a:pt x="14920" y="100"/>
                                <a:pt x="14910" y="94"/>
                                <a:pt x="14910" y="81"/>
                              </a:cubicBezTo>
                              <a:cubicBezTo>
                                <a:pt x="14910" y="50"/>
                                <a:pt x="14910" y="50"/>
                                <a:pt x="14910" y="50"/>
                              </a:cubicBezTo>
                              <a:cubicBezTo>
                                <a:pt x="14910" y="40"/>
                                <a:pt x="14919" y="30"/>
                                <a:pt x="14929" y="30"/>
                              </a:cubicBezTo>
                              <a:cubicBezTo>
                                <a:pt x="15028" y="30"/>
                                <a:pt x="15028" y="30"/>
                                <a:pt x="15028" y="30"/>
                              </a:cubicBezTo>
                              <a:cubicBezTo>
                                <a:pt x="15043" y="30"/>
                                <a:pt x="15051" y="40"/>
                                <a:pt x="15051" y="52"/>
                              </a:cubicBezTo>
                              <a:close/>
                              <a:moveTo>
                                <a:pt x="1981" y="271"/>
                              </a:moveTo>
                              <a:cubicBezTo>
                                <a:pt x="1975" y="270"/>
                                <a:pt x="1974" y="266"/>
                                <a:pt x="1974" y="260"/>
                              </a:cubicBezTo>
                              <a:cubicBezTo>
                                <a:pt x="1974" y="172"/>
                                <a:pt x="1974" y="172"/>
                                <a:pt x="1974" y="172"/>
                              </a:cubicBezTo>
                              <a:cubicBezTo>
                                <a:pt x="1974" y="134"/>
                                <a:pt x="1942" y="112"/>
                                <a:pt x="1910" y="112"/>
                              </a:cubicBezTo>
                              <a:cubicBezTo>
                                <a:pt x="1907" y="112"/>
                                <a:pt x="1907" y="112"/>
                                <a:pt x="1907" y="112"/>
                              </a:cubicBezTo>
                              <a:cubicBezTo>
                                <a:pt x="1885" y="112"/>
                                <a:pt x="1859" y="120"/>
                                <a:pt x="1846" y="150"/>
                              </a:cubicBezTo>
                              <a:cubicBezTo>
                                <a:pt x="1844" y="158"/>
                                <a:pt x="1844" y="158"/>
                                <a:pt x="1844" y="158"/>
                              </a:cubicBezTo>
                              <a:cubicBezTo>
                                <a:pt x="1844" y="169"/>
                                <a:pt x="1854" y="177"/>
                                <a:pt x="1864" y="177"/>
                              </a:cubicBezTo>
                              <a:cubicBezTo>
                                <a:pt x="1871" y="177"/>
                                <a:pt x="1878" y="173"/>
                                <a:pt x="1881" y="165"/>
                              </a:cubicBezTo>
                              <a:cubicBezTo>
                                <a:pt x="1886" y="154"/>
                                <a:pt x="1895" y="150"/>
                                <a:pt x="1907" y="150"/>
                              </a:cubicBezTo>
                              <a:cubicBezTo>
                                <a:pt x="1910" y="150"/>
                                <a:pt x="1910" y="150"/>
                                <a:pt x="1910" y="150"/>
                              </a:cubicBezTo>
                              <a:cubicBezTo>
                                <a:pt x="1924" y="150"/>
                                <a:pt x="1936" y="160"/>
                                <a:pt x="1936" y="176"/>
                              </a:cubicBezTo>
                              <a:cubicBezTo>
                                <a:pt x="1936" y="178"/>
                                <a:pt x="1935" y="182"/>
                                <a:pt x="1931" y="183"/>
                              </a:cubicBezTo>
                              <a:cubicBezTo>
                                <a:pt x="1902" y="190"/>
                                <a:pt x="1839" y="191"/>
                                <a:pt x="1839" y="247"/>
                              </a:cubicBezTo>
                              <a:cubicBezTo>
                                <a:pt x="1839" y="249"/>
                                <a:pt x="1839" y="249"/>
                                <a:pt x="1839" y="249"/>
                              </a:cubicBezTo>
                              <a:cubicBezTo>
                                <a:pt x="1839" y="290"/>
                                <a:pt x="1871" y="309"/>
                                <a:pt x="1904" y="309"/>
                              </a:cubicBezTo>
                              <a:cubicBezTo>
                                <a:pt x="1908" y="309"/>
                                <a:pt x="1908" y="309"/>
                                <a:pt x="1908" y="309"/>
                              </a:cubicBezTo>
                              <a:cubicBezTo>
                                <a:pt x="1923" y="309"/>
                                <a:pt x="1937" y="303"/>
                                <a:pt x="1948" y="294"/>
                              </a:cubicBezTo>
                              <a:cubicBezTo>
                                <a:pt x="1954" y="301"/>
                                <a:pt x="1965" y="309"/>
                                <a:pt x="1978" y="309"/>
                              </a:cubicBezTo>
                              <a:cubicBezTo>
                                <a:pt x="1990" y="309"/>
                                <a:pt x="1996" y="300"/>
                                <a:pt x="1996" y="290"/>
                              </a:cubicBezTo>
                              <a:cubicBezTo>
                                <a:pt x="1996" y="282"/>
                                <a:pt x="1991" y="274"/>
                                <a:pt x="1981" y="271"/>
                              </a:cubicBezTo>
                              <a:close/>
                              <a:moveTo>
                                <a:pt x="1936" y="243"/>
                              </a:moveTo>
                              <a:cubicBezTo>
                                <a:pt x="1936" y="259"/>
                                <a:pt x="1923" y="271"/>
                                <a:pt x="1908" y="271"/>
                              </a:cubicBezTo>
                              <a:cubicBezTo>
                                <a:pt x="1904" y="271"/>
                                <a:pt x="1904" y="271"/>
                                <a:pt x="1904" y="271"/>
                              </a:cubicBezTo>
                              <a:cubicBezTo>
                                <a:pt x="1886" y="271"/>
                                <a:pt x="1876" y="262"/>
                                <a:pt x="1876" y="248"/>
                              </a:cubicBezTo>
                              <a:cubicBezTo>
                                <a:pt x="1876" y="224"/>
                                <a:pt x="1908" y="225"/>
                                <a:pt x="1936" y="218"/>
                              </a:cubicBezTo>
                              <a:lnTo>
                                <a:pt x="1936" y="243"/>
                              </a:lnTo>
                              <a:close/>
                              <a:moveTo>
                                <a:pt x="8963" y="309"/>
                              </a:moveTo>
                              <a:cubicBezTo>
                                <a:pt x="8924" y="309"/>
                                <a:pt x="8897" y="280"/>
                                <a:pt x="8897" y="243"/>
                              </a:cubicBezTo>
                              <a:cubicBezTo>
                                <a:pt x="8897" y="131"/>
                                <a:pt x="8897" y="131"/>
                                <a:pt x="8897" y="131"/>
                              </a:cubicBezTo>
                              <a:cubicBezTo>
                                <a:pt x="8897" y="118"/>
                                <a:pt x="8906" y="112"/>
                                <a:pt x="8916" y="112"/>
                              </a:cubicBezTo>
                              <a:cubicBezTo>
                                <a:pt x="8925" y="112"/>
                                <a:pt x="8935" y="118"/>
                                <a:pt x="8935" y="131"/>
                              </a:cubicBezTo>
                              <a:cubicBezTo>
                                <a:pt x="8935" y="243"/>
                                <a:pt x="8935" y="243"/>
                                <a:pt x="8935" y="243"/>
                              </a:cubicBezTo>
                              <a:cubicBezTo>
                                <a:pt x="8935" y="259"/>
                                <a:pt x="8947" y="271"/>
                                <a:pt x="8963" y="271"/>
                              </a:cubicBezTo>
                              <a:cubicBezTo>
                                <a:pt x="8966" y="271"/>
                                <a:pt x="8966" y="271"/>
                                <a:pt x="8966" y="271"/>
                              </a:cubicBezTo>
                              <a:cubicBezTo>
                                <a:pt x="8982" y="271"/>
                                <a:pt x="8994" y="259"/>
                                <a:pt x="8994" y="243"/>
                              </a:cubicBezTo>
                              <a:cubicBezTo>
                                <a:pt x="8994" y="131"/>
                                <a:pt x="8994" y="131"/>
                                <a:pt x="8994" y="131"/>
                              </a:cubicBezTo>
                              <a:cubicBezTo>
                                <a:pt x="8994" y="118"/>
                                <a:pt x="9004" y="112"/>
                                <a:pt x="9014" y="112"/>
                              </a:cubicBezTo>
                              <a:cubicBezTo>
                                <a:pt x="9023" y="112"/>
                                <a:pt x="9033" y="118"/>
                                <a:pt x="9033" y="131"/>
                              </a:cubicBezTo>
                              <a:cubicBezTo>
                                <a:pt x="9033" y="290"/>
                                <a:pt x="9033" y="290"/>
                                <a:pt x="9033" y="290"/>
                              </a:cubicBezTo>
                              <a:cubicBezTo>
                                <a:pt x="9033" y="303"/>
                                <a:pt x="9023" y="309"/>
                                <a:pt x="9014" y="309"/>
                              </a:cubicBezTo>
                              <a:cubicBezTo>
                                <a:pt x="9006" y="309"/>
                                <a:pt x="8999" y="307"/>
                                <a:pt x="8994" y="299"/>
                              </a:cubicBezTo>
                              <a:cubicBezTo>
                                <a:pt x="8983" y="309"/>
                                <a:pt x="8975" y="309"/>
                                <a:pt x="8966" y="309"/>
                              </a:cubicBezTo>
                              <a:lnTo>
                                <a:pt x="8963" y="309"/>
                              </a:lnTo>
                              <a:close/>
                              <a:moveTo>
                                <a:pt x="2139" y="143"/>
                              </a:moveTo>
                              <a:cubicBezTo>
                                <a:pt x="2139" y="148"/>
                                <a:pt x="2139" y="148"/>
                                <a:pt x="2139" y="148"/>
                              </a:cubicBezTo>
                              <a:cubicBezTo>
                                <a:pt x="2139" y="158"/>
                                <a:pt x="2128" y="164"/>
                                <a:pt x="2119" y="164"/>
                              </a:cubicBezTo>
                              <a:cubicBezTo>
                                <a:pt x="2101" y="164"/>
                                <a:pt x="2112" y="150"/>
                                <a:pt x="2091" y="150"/>
                              </a:cubicBezTo>
                              <a:cubicBezTo>
                                <a:pt x="2079" y="150"/>
                                <a:pt x="2070" y="154"/>
                                <a:pt x="2070" y="168"/>
                              </a:cubicBezTo>
                              <a:cubicBezTo>
                                <a:pt x="2070" y="289"/>
                                <a:pt x="2070" y="289"/>
                                <a:pt x="2070" y="289"/>
                              </a:cubicBezTo>
                              <a:cubicBezTo>
                                <a:pt x="2070" y="302"/>
                                <a:pt x="2060" y="309"/>
                                <a:pt x="2051" y="309"/>
                              </a:cubicBezTo>
                              <a:cubicBezTo>
                                <a:pt x="2041" y="309"/>
                                <a:pt x="2032" y="302"/>
                                <a:pt x="2032" y="289"/>
                              </a:cubicBezTo>
                              <a:cubicBezTo>
                                <a:pt x="2032" y="131"/>
                                <a:pt x="2032" y="131"/>
                                <a:pt x="2032" y="131"/>
                              </a:cubicBezTo>
                              <a:cubicBezTo>
                                <a:pt x="2032" y="118"/>
                                <a:pt x="2041" y="112"/>
                                <a:pt x="2051" y="112"/>
                              </a:cubicBezTo>
                              <a:cubicBezTo>
                                <a:pt x="2060" y="112"/>
                                <a:pt x="2067" y="114"/>
                                <a:pt x="2070" y="120"/>
                              </a:cubicBezTo>
                              <a:cubicBezTo>
                                <a:pt x="2075" y="114"/>
                                <a:pt x="2084" y="112"/>
                                <a:pt x="2090" y="112"/>
                              </a:cubicBezTo>
                              <a:cubicBezTo>
                                <a:pt x="2122" y="112"/>
                                <a:pt x="2135" y="129"/>
                                <a:pt x="2139" y="143"/>
                              </a:cubicBezTo>
                              <a:close/>
                              <a:moveTo>
                                <a:pt x="9144" y="309"/>
                              </a:moveTo>
                              <a:cubicBezTo>
                                <a:pt x="9138" y="309"/>
                                <a:pt x="9138" y="309"/>
                                <a:pt x="9138" y="309"/>
                              </a:cubicBezTo>
                              <a:cubicBezTo>
                                <a:pt x="9112" y="309"/>
                                <a:pt x="9085" y="293"/>
                                <a:pt x="9074" y="268"/>
                              </a:cubicBezTo>
                              <a:cubicBezTo>
                                <a:pt x="9072" y="259"/>
                                <a:pt x="9072" y="259"/>
                                <a:pt x="9072" y="259"/>
                              </a:cubicBezTo>
                              <a:cubicBezTo>
                                <a:pt x="9072" y="248"/>
                                <a:pt x="9081" y="241"/>
                                <a:pt x="9091" y="241"/>
                              </a:cubicBezTo>
                              <a:cubicBezTo>
                                <a:pt x="9111" y="241"/>
                                <a:pt x="9110" y="271"/>
                                <a:pt x="9138" y="271"/>
                              </a:cubicBezTo>
                              <a:cubicBezTo>
                                <a:pt x="9144" y="271"/>
                                <a:pt x="9144" y="271"/>
                                <a:pt x="9144" y="271"/>
                              </a:cubicBezTo>
                              <a:cubicBezTo>
                                <a:pt x="9167" y="271"/>
                                <a:pt x="9176" y="262"/>
                                <a:pt x="9176" y="249"/>
                              </a:cubicBezTo>
                              <a:cubicBezTo>
                                <a:pt x="9176" y="227"/>
                                <a:pt x="9154" y="226"/>
                                <a:pt x="9138" y="222"/>
                              </a:cubicBezTo>
                              <a:cubicBezTo>
                                <a:pt x="9110" y="217"/>
                                <a:pt x="9076" y="206"/>
                                <a:pt x="9076" y="172"/>
                              </a:cubicBezTo>
                              <a:cubicBezTo>
                                <a:pt x="9076" y="165"/>
                                <a:pt x="9076" y="165"/>
                                <a:pt x="9076" y="165"/>
                              </a:cubicBezTo>
                              <a:cubicBezTo>
                                <a:pt x="9076" y="126"/>
                                <a:pt x="9119" y="112"/>
                                <a:pt x="9144" y="112"/>
                              </a:cubicBezTo>
                              <a:cubicBezTo>
                                <a:pt x="9146" y="112"/>
                                <a:pt x="9146" y="112"/>
                                <a:pt x="9146" y="112"/>
                              </a:cubicBezTo>
                              <a:cubicBezTo>
                                <a:pt x="9182" y="112"/>
                                <a:pt x="9208" y="132"/>
                                <a:pt x="9208" y="146"/>
                              </a:cubicBezTo>
                              <a:cubicBezTo>
                                <a:pt x="9208" y="155"/>
                                <a:pt x="9200" y="164"/>
                                <a:pt x="9190" y="164"/>
                              </a:cubicBezTo>
                              <a:cubicBezTo>
                                <a:pt x="9174" y="164"/>
                                <a:pt x="9172" y="150"/>
                                <a:pt x="9146" y="150"/>
                              </a:cubicBezTo>
                              <a:cubicBezTo>
                                <a:pt x="9144" y="150"/>
                                <a:pt x="9144" y="150"/>
                                <a:pt x="9144" y="150"/>
                              </a:cubicBezTo>
                              <a:cubicBezTo>
                                <a:pt x="9127" y="150"/>
                                <a:pt x="9114" y="157"/>
                                <a:pt x="9114" y="166"/>
                              </a:cubicBezTo>
                              <a:cubicBezTo>
                                <a:pt x="9114" y="170"/>
                                <a:pt x="9114" y="170"/>
                                <a:pt x="9114" y="170"/>
                              </a:cubicBezTo>
                              <a:cubicBezTo>
                                <a:pt x="9114" y="199"/>
                                <a:pt x="9214" y="175"/>
                                <a:pt x="9214" y="249"/>
                              </a:cubicBezTo>
                              <a:cubicBezTo>
                                <a:pt x="9214" y="294"/>
                                <a:pt x="9174" y="309"/>
                                <a:pt x="9144" y="309"/>
                              </a:cubicBezTo>
                              <a:close/>
                              <a:moveTo>
                                <a:pt x="2335" y="280"/>
                              </a:moveTo>
                              <a:cubicBezTo>
                                <a:pt x="2335" y="293"/>
                                <a:pt x="2335" y="293"/>
                                <a:pt x="2335" y="293"/>
                              </a:cubicBezTo>
                              <a:cubicBezTo>
                                <a:pt x="2335" y="322"/>
                                <a:pt x="2329" y="335"/>
                                <a:pt x="2311" y="354"/>
                              </a:cubicBezTo>
                              <a:cubicBezTo>
                                <a:pt x="2306" y="360"/>
                                <a:pt x="2306" y="360"/>
                                <a:pt x="2306" y="360"/>
                              </a:cubicBezTo>
                              <a:cubicBezTo>
                                <a:pt x="2302" y="364"/>
                                <a:pt x="2297" y="366"/>
                                <a:pt x="2292" y="366"/>
                              </a:cubicBezTo>
                              <a:cubicBezTo>
                                <a:pt x="2282" y="366"/>
                                <a:pt x="2273" y="357"/>
                                <a:pt x="2273" y="347"/>
                              </a:cubicBezTo>
                              <a:cubicBezTo>
                                <a:pt x="2273" y="343"/>
                                <a:pt x="2275" y="338"/>
                                <a:pt x="2278" y="334"/>
                              </a:cubicBezTo>
                              <a:cubicBezTo>
                                <a:pt x="2284" y="328"/>
                                <a:pt x="2284" y="328"/>
                                <a:pt x="2284" y="328"/>
                              </a:cubicBezTo>
                              <a:cubicBezTo>
                                <a:pt x="2293" y="318"/>
                                <a:pt x="2297" y="314"/>
                                <a:pt x="2297" y="292"/>
                              </a:cubicBezTo>
                              <a:cubicBezTo>
                                <a:pt x="2297" y="280"/>
                                <a:pt x="2297" y="280"/>
                                <a:pt x="2297" y="280"/>
                              </a:cubicBezTo>
                              <a:cubicBezTo>
                                <a:pt x="2297" y="268"/>
                                <a:pt x="2306" y="261"/>
                                <a:pt x="2315" y="261"/>
                              </a:cubicBezTo>
                              <a:cubicBezTo>
                                <a:pt x="2325" y="261"/>
                                <a:pt x="2335" y="268"/>
                                <a:pt x="2335" y="280"/>
                              </a:cubicBezTo>
                              <a:close/>
                              <a:moveTo>
                                <a:pt x="8593" y="151"/>
                              </a:moveTo>
                              <a:cubicBezTo>
                                <a:pt x="8580" y="151"/>
                                <a:pt x="8574" y="141"/>
                                <a:pt x="8574" y="132"/>
                              </a:cubicBezTo>
                              <a:cubicBezTo>
                                <a:pt x="8574" y="122"/>
                                <a:pt x="8580" y="113"/>
                                <a:pt x="8593" y="113"/>
                              </a:cubicBezTo>
                              <a:cubicBezTo>
                                <a:pt x="8599" y="113"/>
                                <a:pt x="8599" y="113"/>
                                <a:pt x="8599" y="113"/>
                              </a:cubicBezTo>
                              <a:cubicBezTo>
                                <a:pt x="8599" y="47"/>
                                <a:pt x="8599" y="47"/>
                                <a:pt x="8599" y="47"/>
                              </a:cubicBezTo>
                              <a:cubicBezTo>
                                <a:pt x="8599" y="34"/>
                                <a:pt x="8609" y="28"/>
                                <a:pt x="8618" y="28"/>
                              </a:cubicBezTo>
                              <a:cubicBezTo>
                                <a:pt x="8628" y="28"/>
                                <a:pt x="8638" y="34"/>
                                <a:pt x="8638" y="47"/>
                              </a:cubicBezTo>
                              <a:cubicBezTo>
                                <a:pt x="8638" y="113"/>
                                <a:pt x="8638" y="113"/>
                                <a:pt x="8638" y="113"/>
                              </a:cubicBezTo>
                              <a:cubicBezTo>
                                <a:pt x="8652" y="113"/>
                                <a:pt x="8652" y="113"/>
                                <a:pt x="8652" y="113"/>
                              </a:cubicBezTo>
                              <a:cubicBezTo>
                                <a:pt x="8664" y="113"/>
                                <a:pt x="8671" y="122"/>
                                <a:pt x="8671" y="132"/>
                              </a:cubicBezTo>
                              <a:cubicBezTo>
                                <a:pt x="8671" y="141"/>
                                <a:pt x="8664" y="151"/>
                                <a:pt x="8652" y="151"/>
                              </a:cubicBezTo>
                              <a:cubicBezTo>
                                <a:pt x="8638" y="151"/>
                                <a:pt x="8638" y="151"/>
                                <a:pt x="8638" y="151"/>
                              </a:cubicBezTo>
                              <a:cubicBezTo>
                                <a:pt x="8638" y="253"/>
                                <a:pt x="8638" y="253"/>
                                <a:pt x="8638" y="253"/>
                              </a:cubicBezTo>
                              <a:cubicBezTo>
                                <a:pt x="8638" y="260"/>
                                <a:pt x="8644" y="270"/>
                                <a:pt x="8654" y="270"/>
                              </a:cubicBezTo>
                              <a:cubicBezTo>
                                <a:pt x="8666" y="270"/>
                                <a:pt x="8673" y="280"/>
                                <a:pt x="8673" y="289"/>
                              </a:cubicBezTo>
                              <a:cubicBezTo>
                                <a:pt x="8673" y="298"/>
                                <a:pt x="8666" y="308"/>
                                <a:pt x="8654" y="308"/>
                              </a:cubicBezTo>
                              <a:cubicBezTo>
                                <a:pt x="8623" y="308"/>
                                <a:pt x="8599" y="284"/>
                                <a:pt x="8599" y="253"/>
                              </a:cubicBezTo>
                              <a:cubicBezTo>
                                <a:pt x="8599" y="151"/>
                                <a:pt x="8599" y="151"/>
                                <a:pt x="8599" y="151"/>
                              </a:cubicBezTo>
                              <a:lnTo>
                                <a:pt x="8593" y="151"/>
                              </a:lnTo>
                              <a:close/>
                              <a:moveTo>
                                <a:pt x="15162" y="66"/>
                              </a:moveTo>
                              <a:cubicBezTo>
                                <a:pt x="15166" y="66"/>
                                <a:pt x="15166" y="66"/>
                                <a:pt x="15166" y="66"/>
                              </a:cubicBezTo>
                              <a:cubicBezTo>
                                <a:pt x="15181" y="66"/>
                                <a:pt x="15193" y="74"/>
                                <a:pt x="15195" y="86"/>
                              </a:cubicBezTo>
                              <a:cubicBezTo>
                                <a:pt x="15197" y="98"/>
                                <a:pt x="15206" y="103"/>
                                <a:pt x="15215" y="103"/>
                              </a:cubicBezTo>
                              <a:cubicBezTo>
                                <a:pt x="15224" y="103"/>
                                <a:pt x="15234" y="96"/>
                                <a:pt x="15234" y="85"/>
                              </a:cubicBezTo>
                              <a:cubicBezTo>
                                <a:pt x="15234" y="67"/>
                                <a:pt x="15216" y="28"/>
                                <a:pt x="15166" y="28"/>
                              </a:cubicBezTo>
                              <a:cubicBezTo>
                                <a:pt x="15162" y="28"/>
                                <a:pt x="15162" y="28"/>
                                <a:pt x="15162" y="28"/>
                              </a:cubicBezTo>
                              <a:cubicBezTo>
                                <a:pt x="15125" y="28"/>
                                <a:pt x="15095" y="58"/>
                                <a:pt x="15095" y="95"/>
                              </a:cubicBezTo>
                              <a:cubicBezTo>
                                <a:pt x="15095" y="242"/>
                                <a:pt x="15095" y="242"/>
                                <a:pt x="15095" y="242"/>
                              </a:cubicBezTo>
                              <a:cubicBezTo>
                                <a:pt x="15095" y="279"/>
                                <a:pt x="15125" y="309"/>
                                <a:pt x="15162" y="309"/>
                              </a:cubicBezTo>
                              <a:cubicBezTo>
                                <a:pt x="15166" y="309"/>
                                <a:pt x="15166" y="309"/>
                                <a:pt x="15166" y="309"/>
                              </a:cubicBezTo>
                              <a:cubicBezTo>
                                <a:pt x="15204" y="309"/>
                                <a:pt x="15233" y="279"/>
                                <a:pt x="15233" y="242"/>
                              </a:cubicBezTo>
                              <a:cubicBezTo>
                                <a:pt x="15233" y="194"/>
                                <a:pt x="15233" y="194"/>
                                <a:pt x="15233" y="194"/>
                              </a:cubicBezTo>
                              <a:cubicBezTo>
                                <a:pt x="15233" y="157"/>
                                <a:pt x="15204" y="127"/>
                                <a:pt x="15166" y="127"/>
                              </a:cubicBezTo>
                              <a:cubicBezTo>
                                <a:pt x="15162" y="127"/>
                                <a:pt x="15162" y="127"/>
                                <a:pt x="15162" y="127"/>
                              </a:cubicBezTo>
                              <a:cubicBezTo>
                                <a:pt x="15152" y="127"/>
                                <a:pt x="15140" y="131"/>
                                <a:pt x="15134" y="136"/>
                              </a:cubicBezTo>
                              <a:cubicBezTo>
                                <a:pt x="15134" y="95"/>
                                <a:pt x="15134" y="95"/>
                                <a:pt x="15134" y="95"/>
                              </a:cubicBezTo>
                              <a:cubicBezTo>
                                <a:pt x="15134" y="80"/>
                                <a:pt x="15147" y="66"/>
                                <a:pt x="15162" y="66"/>
                              </a:cubicBezTo>
                              <a:close/>
                              <a:moveTo>
                                <a:pt x="15162" y="165"/>
                              </a:moveTo>
                              <a:cubicBezTo>
                                <a:pt x="15166" y="165"/>
                                <a:pt x="15166" y="165"/>
                                <a:pt x="15166" y="165"/>
                              </a:cubicBezTo>
                              <a:cubicBezTo>
                                <a:pt x="15182" y="165"/>
                                <a:pt x="15195" y="178"/>
                                <a:pt x="15195" y="194"/>
                              </a:cubicBezTo>
                              <a:cubicBezTo>
                                <a:pt x="15195" y="242"/>
                                <a:pt x="15195" y="242"/>
                                <a:pt x="15195" y="242"/>
                              </a:cubicBezTo>
                              <a:cubicBezTo>
                                <a:pt x="15195" y="258"/>
                                <a:pt x="15182" y="271"/>
                                <a:pt x="15166" y="271"/>
                              </a:cubicBezTo>
                              <a:cubicBezTo>
                                <a:pt x="15162" y="271"/>
                                <a:pt x="15162" y="271"/>
                                <a:pt x="15162" y="271"/>
                              </a:cubicBezTo>
                              <a:cubicBezTo>
                                <a:pt x="15146" y="271"/>
                                <a:pt x="15134" y="258"/>
                                <a:pt x="15134" y="242"/>
                              </a:cubicBezTo>
                              <a:cubicBezTo>
                                <a:pt x="15134" y="194"/>
                                <a:pt x="15134" y="194"/>
                                <a:pt x="15134" y="194"/>
                              </a:cubicBezTo>
                              <a:cubicBezTo>
                                <a:pt x="15134" y="178"/>
                                <a:pt x="15146" y="165"/>
                                <a:pt x="15162" y="165"/>
                              </a:cubicBezTo>
                              <a:close/>
                              <a:moveTo>
                                <a:pt x="2259" y="289"/>
                              </a:moveTo>
                              <a:cubicBezTo>
                                <a:pt x="2259" y="298"/>
                                <a:pt x="2253" y="308"/>
                                <a:pt x="2240" y="308"/>
                              </a:cubicBezTo>
                              <a:cubicBezTo>
                                <a:pt x="2209" y="308"/>
                                <a:pt x="2185" y="284"/>
                                <a:pt x="2185" y="253"/>
                              </a:cubicBezTo>
                              <a:cubicBezTo>
                                <a:pt x="2185" y="151"/>
                                <a:pt x="2185" y="151"/>
                                <a:pt x="2185" y="151"/>
                              </a:cubicBezTo>
                              <a:cubicBezTo>
                                <a:pt x="2179" y="151"/>
                                <a:pt x="2179" y="151"/>
                                <a:pt x="2179" y="151"/>
                              </a:cubicBezTo>
                              <a:cubicBezTo>
                                <a:pt x="2166" y="151"/>
                                <a:pt x="2160" y="141"/>
                                <a:pt x="2160" y="132"/>
                              </a:cubicBezTo>
                              <a:cubicBezTo>
                                <a:pt x="2160" y="122"/>
                                <a:pt x="2166" y="113"/>
                                <a:pt x="2179" y="113"/>
                              </a:cubicBezTo>
                              <a:cubicBezTo>
                                <a:pt x="2185" y="113"/>
                                <a:pt x="2185" y="113"/>
                                <a:pt x="2185" y="113"/>
                              </a:cubicBezTo>
                              <a:cubicBezTo>
                                <a:pt x="2185" y="47"/>
                                <a:pt x="2185" y="47"/>
                                <a:pt x="2185" y="47"/>
                              </a:cubicBezTo>
                              <a:cubicBezTo>
                                <a:pt x="2185" y="34"/>
                                <a:pt x="2195" y="28"/>
                                <a:pt x="2204" y="28"/>
                              </a:cubicBezTo>
                              <a:cubicBezTo>
                                <a:pt x="2214" y="28"/>
                                <a:pt x="2224" y="34"/>
                                <a:pt x="2224" y="47"/>
                              </a:cubicBezTo>
                              <a:cubicBezTo>
                                <a:pt x="2224" y="113"/>
                                <a:pt x="2224" y="113"/>
                                <a:pt x="2224" y="113"/>
                              </a:cubicBezTo>
                              <a:cubicBezTo>
                                <a:pt x="2238" y="113"/>
                                <a:pt x="2238" y="113"/>
                                <a:pt x="2238" y="113"/>
                              </a:cubicBezTo>
                              <a:cubicBezTo>
                                <a:pt x="2251" y="113"/>
                                <a:pt x="2257" y="122"/>
                                <a:pt x="2257" y="132"/>
                              </a:cubicBezTo>
                              <a:cubicBezTo>
                                <a:pt x="2257" y="141"/>
                                <a:pt x="2251" y="151"/>
                                <a:pt x="2238" y="151"/>
                              </a:cubicBezTo>
                              <a:cubicBezTo>
                                <a:pt x="2224" y="151"/>
                                <a:pt x="2224" y="151"/>
                                <a:pt x="2224" y="151"/>
                              </a:cubicBezTo>
                              <a:cubicBezTo>
                                <a:pt x="2224" y="253"/>
                                <a:pt x="2224" y="253"/>
                                <a:pt x="2224" y="253"/>
                              </a:cubicBezTo>
                              <a:cubicBezTo>
                                <a:pt x="2224" y="260"/>
                                <a:pt x="2230" y="270"/>
                                <a:pt x="2240" y="270"/>
                              </a:cubicBezTo>
                              <a:cubicBezTo>
                                <a:pt x="2253" y="270"/>
                                <a:pt x="2259" y="280"/>
                                <a:pt x="2259" y="289"/>
                              </a:cubicBezTo>
                              <a:close/>
                              <a:moveTo>
                                <a:pt x="8545" y="249"/>
                              </a:moveTo>
                              <a:cubicBezTo>
                                <a:pt x="8545" y="294"/>
                                <a:pt x="8505" y="309"/>
                                <a:pt x="8475" y="309"/>
                              </a:cubicBezTo>
                              <a:cubicBezTo>
                                <a:pt x="8468" y="309"/>
                                <a:pt x="8468" y="309"/>
                                <a:pt x="8468" y="309"/>
                              </a:cubicBezTo>
                              <a:cubicBezTo>
                                <a:pt x="8443" y="309"/>
                                <a:pt x="8416" y="293"/>
                                <a:pt x="8404" y="268"/>
                              </a:cubicBezTo>
                              <a:cubicBezTo>
                                <a:pt x="8402" y="259"/>
                                <a:pt x="8402" y="259"/>
                                <a:pt x="8402" y="259"/>
                              </a:cubicBezTo>
                              <a:cubicBezTo>
                                <a:pt x="8402" y="248"/>
                                <a:pt x="8412" y="241"/>
                                <a:pt x="8422" y="241"/>
                              </a:cubicBezTo>
                              <a:cubicBezTo>
                                <a:pt x="8442" y="241"/>
                                <a:pt x="8441" y="271"/>
                                <a:pt x="8468" y="271"/>
                              </a:cubicBezTo>
                              <a:cubicBezTo>
                                <a:pt x="8475" y="271"/>
                                <a:pt x="8475" y="271"/>
                                <a:pt x="8475" y="271"/>
                              </a:cubicBezTo>
                              <a:cubicBezTo>
                                <a:pt x="8498" y="271"/>
                                <a:pt x="8506" y="262"/>
                                <a:pt x="8506" y="249"/>
                              </a:cubicBezTo>
                              <a:cubicBezTo>
                                <a:pt x="8506" y="227"/>
                                <a:pt x="8485" y="226"/>
                                <a:pt x="8469" y="222"/>
                              </a:cubicBezTo>
                              <a:cubicBezTo>
                                <a:pt x="8441" y="217"/>
                                <a:pt x="8406" y="206"/>
                                <a:pt x="8406" y="172"/>
                              </a:cubicBezTo>
                              <a:cubicBezTo>
                                <a:pt x="8406" y="165"/>
                                <a:pt x="8406" y="165"/>
                                <a:pt x="8406" y="165"/>
                              </a:cubicBezTo>
                              <a:cubicBezTo>
                                <a:pt x="8406" y="126"/>
                                <a:pt x="8450" y="112"/>
                                <a:pt x="8475" y="112"/>
                              </a:cubicBezTo>
                              <a:cubicBezTo>
                                <a:pt x="8477" y="112"/>
                                <a:pt x="8477" y="112"/>
                                <a:pt x="8477" y="112"/>
                              </a:cubicBezTo>
                              <a:cubicBezTo>
                                <a:pt x="8512" y="112"/>
                                <a:pt x="8539" y="132"/>
                                <a:pt x="8539" y="146"/>
                              </a:cubicBezTo>
                              <a:cubicBezTo>
                                <a:pt x="8539" y="155"/>
                                <a:pt x="8531" y="164"/>
                                <a:pt x="8520" y="164"/>
                              </a:cubicBezTo>
                              <a:cubicBezTo>
                                <a:pt x="8505" y="164"/>
                                <a:pt x="8502" y="150"/>
                                <a:pt x="8477" y="150"/>
                              </a:cubicBezTo>
                              <a:cubicBezTo>
                                <a:pt x="8475" y="150"/>
                                <a:pt x="8475" y="150"/>
                                <a:pt x="8475" y="150"/>
                              </a:cubicBezTo>
                              <a:cubicBezTo>
                                <a:pt x="8458" y="150"/>
                                <a:pt x="8445" y="157"/>
                                <a:pt x="8445" y="166"/>
                              </a:cubicBezTo>
                              <a:cubicBezTo>
                                <a:pt x="8445" y="170"/>
                                <a:pt x="8445" y="170"/>
                                <a:pt x="8445" y="170"/>
                              </a:cubicBezTo>
                              <a:cubicBezTo>
                                <a:pt x="8445" y="199"/>
                                <a:pt x="8545" y="175"/>
                                <a:pt x="8545" y="249"/>
                              </a:cubicBezTo>
                              <a:close/>
                              <a:moveTo>
                                <a:pt x="1350" y="47"/>
                              </a:moveTo>
                              <a:cubicBezTo>
                                <a:pt x="1350" y="56"/>
                                <a:pt x="1350" y="56"/>
                                <a:pt x="1350" y="56"/>
                              </a:cubicBezTo>
                              <a:cubicBezTo>
                                <a:pt x="1350" y="90"/>
                                <a:pt x="1336" y="117"/>
                                <a:pt x="1319" y="117"/>
                              </a:cubicBezTo>
                              <a:cubicBezTo>
                                <a:pt x="1309" y="117"/>
                                <a:pt x="1300" y="110"/>
                                <a:pt x="1300" y="100"/>
                              </a:cubicBezTo>
                              <a:cubicBezTo>
                                <a:pt x="1300" y="96"/>
                                <a:pt x="1301" y="92"/>
                                <a:pt x="1303" y="88"/>
                              </a:cubicBezTo>
                              <a:cubicBezTo>
                                <a:pt x="1310" y="78"/>
                                <a:pt x="1312" y="75"/>
                                <a:pt x="1312" y="58"/>
                              </a:cubicBezTo>
                              <a:cubicBezTo>
                                <a:pt x="1312" y="46"/>
                                <a:pt x="1312" y="46"/>
                                <a:pt x="1312" y="46"/>
                              </a:cubicBezTo>
                              <a:cubicBezTo>
                                <a:pt x="1312" y="34"/>
                                <a:pt x="1323" y="28"/>
                                <a:pt x="1332" y="28"/>
                              </a:cubicBezTo>
                              <a:cubicBezTo>
                                <a:pt x="1341" y="28"/>
                                <a:pt x="1350" y="34"/>
                                <a:pt x="1350" y="47"/>
                              </a:cubicBezTo>
                              <a:close/>
                              <a:moveTo>
                                <a:pt x="15448" y="19"/>
                              </a:moveTo>
                              <a:cubicBezTo>
                                <a:pt x="15448" y="350"/>
                                <a:pt x="15448" y="350"/>
                                <a:pt x="15448" y="350"/>
                              </a:cubicBezTo>
                              <a:cubicBezTo>
                                <a:pt x="15448" y="363"/>
                                <a:pt x="15438" y="369"/>
                                <a:pt x="15429" y="369"/>
                              </a:cubicBezTo>
                              <a:cubicBezTo>
                                <a:pt x="15419" y="369"/>
                                <a:pt x="15409" y="363"/>
                                <a:pt x="15409" y="350"/>
                              </a:cubicBezTo>
                              <a:cubicBezTo>
                                <a:pt x="15409" y="19"/>
                                <a:pt x="15409" y="19"/>
                                <a:pt x="15409" y="19"/>
                              </a:cubicBezTo>
                              <a:cubicBezTo>
                                <a:pt x="15409" y="6"/>
                                <a:pt x="15419" y="0"/>
                                <a:pt x="15428" y="0"/>
                              </a:cubicBezTo>
                              <a:cubicBezTo>
                                <a:pt x="15438" y="0"/>
                                <a:pt x="15448" y="6"/>
                                <a:pt x="15448" y="19"/>
                              </a:cubicBezTo>
                              <a:close/>
                              <a:moveTo>
                                <a:pt x="9882" y="230"/>
                              </a:moveTo>
                              <a:cubicBezTo>
                                <a:pt x="9882" y="239"/>
                                <a:pt x="9875" y="249"/>
                                <a:pt x="9862" y="249"/>
                              </a:cubicBezTo>
                              <a:cubicBezTo>
                                <a:pt x="9849" y="249"/>
                                <a:pt x="9849" y="249"/>
                                <a:pt x="9849" y="249"/>
                              </a:cubicBezTo>
                              <a:cubicBezTo>
                                <a:pt x="9849" y="290"/>
                                <a:pt x="9849" y="290"/>
                                <a:pt x="9849" y="290"/>
                              </a:cubicBezTo>
                              <a:cubicBezTo>
                                <a:pt x="9849" y="303"/>
                                <a:pt x="9840" y="309"/>
                                <a:pt x="9830" y="309"/>
                              </a:cubicBezTo>
                              <a:cubicBezTo>
                                <a:pt x="9820" y="309"/>
                                <a:pt x="9810" y="303"/>
                                <a:pt x="9810" y="290"/>
                              </a:cubicBezTo>
                              <a:cubicBezTo>
                                <a:pt x="9810" y="249"/>
                                <a:pt x="9810" y="249"/>
                                <a:pt x="9810" y="249"/>
                              </a:cubicBezTo>
                              <a:cubicBezTo>
                                <a:pt x="9743" y="249"/>
                                <a:pt x="9743" y="249"/>
                                <a:pt x="9743" y="249"/>
                              </a:cubicBezTo>
                              <a:cubicBezTo>
                                <a:pt x="9730" y="249"/>
                                <a:pt x="9722" y="238"/>
                                <a:pt x="9722" y="227"/>
                              </a:cubicBezTo>
                              <a:cubicBezTo>
                                <a:pt x="9724" y="217"/>
                                <a:pt x="9724" y="217"/>
                                <a:pt x="9724" y="217"/>
                              </a:cubicBezTo>
                              <a:cubicBezTo>
                                <a:pt x="9801" y="40"/>
                                <a:pt x="9801" y="40"/>
                                <a:pt x="9801" y="40"/>
                              </a:cubicBezTo>
                              <a:cubicBezTo>
                                <a:pt x="9804" y="32"/>
                                <a:pt x="9811" y="28"/>
                                <a:pt x="9818" y="28"/>
                              </a:cubicBezTo>
                              <a:cubicBezTo>
                                <a:pt x="9830" y="28"/>
                                <a:pt x="9838" y="37"/>
                                <a:pt x="9838" y="47"/>
                              </a:cubicBezTo>
                              <a:cubicBezTo>
                                <a:pt x="9836" y="55"/>
                                <a:pt x="9836" y="55"/>
                                <a:pt x="9836" y="55"/>
                              </a:cubicBezTo>
                              <a:cubicBezTo>
                                <a:pt x="9769" y="211"/>
                                <a:pt x="9769" y="211"/>
                                <a:pt x="9769" y="211"/>
                              </a:cubicBezTo>
                              <a:cubicBezTo>
                                <a:pt x="9810" y="211"/>
                                <a:pt x="9810" y="211"/>
                                <a:pt x="9810" y="211"/>
                              </a:cubicBezTo>
                              <a:cubicBezTo>
                                <a:pt x="9810" y="183"/>
                                <a:pt x="9810" y="183"/>
                                <a:pt x="9810" y="183"/>
                              </a:cubicBezTo>
                              <a:cubicBezTo>
                                <a:pt x="9810" y="170"/>
                                <a:pt x="9820" y="164"/>
                                <a:pt x="9830" y="164"/>
                              </a:cubicBezTo>
                              <a:cubicBezTo>
                                <a:pt x="9839" y="164"/>
                                <a:pt x="9849" y="170"/>
                                <a:pt x="9849" y="183"/>
                              </a:cubicBezTo>
                              <a:cubicBezTo>
                                <a:pt x="9849" y="211"/>
                                <a:pt x="9849" y="211"/>
                                <a:pt x="9849" y="211"/>
                              </a:cubicBezTo>
                              <a:cubicBezTo>
                                <a:pt x="9862" y="211"/>
                                <a:pt x="9862" y="211"/>
                                <a:pt x="9862" y="211"/>
                              </a:cubicBezTo>
                              <a:cubicBezTo>
                                <a:pt x="9875" y="211"/>
                                <a:pt x="9882" y="220"/>
                                <a:pt x="9882" y="230"/>
                              </a:cubicBezTo>
                              <a:close/>
                              <a:moveTo>
                                <a:pt x="888" y="131"/>
                              </a:moveTo>
                              <a:cubicBezTo>
                                <a:pt x="888" y="290"/>
                                <a:pt x="888" y="290"/>
                                <a:pt x="888" y="290"/>
                              </a:cubicBezTo>
                              <a:cubicBezTo>
                                <a:pt x="888" y="303"/>
                                <a:pt x="878" y="309"/>
                                <a:pt x="869" y="309"/>
                              </a:cubicBezTo>
                              <a:cubicBezTo>
                                <a:pt x="861" y="309"/>
                                <a:pt x="854" y="307"/>
                                <a:pt x="849" y="299"/>
                              </a:cubicBezTo>
                              <a:cubicBezTo>
                                <a:pt x="838" y="309"/>
                                <a:pt x="830" y="309"/>
                                <a:pt x="821" y="309"/>
                              </a:cubicBezTo>
                              <a:cubicBezTo>
                                <a:pt x="818" y="309"/>
                                <a:pt x="818" y="309"/>
                                <a:pt x="818" y="309"/>
                              </a:cubicBezTo>
                              <a:cubicBezTo>
                                <a:pt x="779" y="309"/>
                                <a:pt x="752" y="280"/>
                                <a:pt x="752" y="243"/>
                              </a:cubicBezTo>
                              <a:cubicBezTo>
                                <a:pt x="752" y="131"/>
                                <a:pt x="752" y="131"/>
                                <a:pt x="752" y="131"/>
                              </a:cubicBezTo>
                              <a:cubicBezTo>
                                <a:pt x="752" y="118"/>
                                <a:pt x="761" y="112"/>
                                <a:pt x="771" y="112"/>
                              </a:cubicBezTo>
                              <a:cubicBezTo>
                                <a:pt x="780" y="112"/>
                                <a:pt x="790" y="118"/>
                                <a:pt x="790" y="131"/>
                              </a:cubicBezTo>
                              <a:cubicBezTo>
                                <a:pt x="790" y="243"/>
                                <a:pt x="790" y="243"/>
                                <a:pt x="790" y="243"/>
                              </a:cubicBezTo>
                              <a:cubicBezTo>
                                <a:pt x="790" y="259"/>
                                <a:pt x="802" y="271"/>
                                <a:pt x="818" y="271"/>
                              </a:cubicBezTo>
                              <a:cubicBezTo>
                                <a:pt x="821" y="271"/>
                                <a:pt x="821" y="271"/>
                                <a:pt x="821" y="271"/>
                              </a:cubicBezTo>
                              <a:cubicBezTo>
                                <a:pt x="837" y="271"/>
                                <a:pt x="849" y="259"/>
                                <a:pt x="849" y="243"/>
                              </a:cubicBezTo>
                              <a:cubicBezTo>
                                <a:pt x="849" y="131"/>
                                <a:pt x="849" y="131"/>
                                <a:pt x="849" y="131"/>
                              </a:cubicBezTo>
                              <a:cubicBezTo>
                                <a:pt x="849" y="118"/>
                                <a:pt x="859" y="112"/>
                                <a:pt x="869" y="112"/>
                              </a:cubicBezTo>
                              <a:cubicBezTo>
                                <a:pt x="878" y="112"/>
                                <a:pt x="888" y="118"/>
                                <a:pt x="888" y="131"/>
                              </a:cubicBezTo>
                              <a:close/>
                              <a:moveTo>
                                <a:pt x="14870" y="288"/>
                              </a:moveTo>
                              <a:cubicBezTo>
                                <a:pt x="14870" y="297"/>
                                <a:pt x="14864" y="307"/>
                                <a:pt x="14851" y="307"/>
                              </a:cubicBezTo>
                              <a:cubicBezTo>
                                <a:pt x="14742" y="307"/>
                                <a:pt x="14742" y="307"/>
                                <a:pt x="14742" y="307"/>
                              </a:cubicBezTo>
                              <a:cubicBezTo>
                                <a:pt x="14729" y="307"/>
                                <a:pt x="14722" y="294"/>
                                <a:pt x="14722" y="283"/>
                              </a:cubicBezTo>
                              <a:cubicBezTo>
                                <a:pt x="14722" y="278"/>
                                <a:pt x="14723" y="274"/>
                                <a:pt x="14725" y="270"/>
                              </a:cubicBezTo>
                              <a:cubicBezTo>
                                <a:pt x="14820" y="119"/>
                                <a:pt x="14820" y="119"/>
                                <a:pt x="14820" y="119"/>
                              </a:cubicBezTo>
                              <a:cubicBezTo>
                                <a:pt x="14825" y="111"/>
                                <a:pt x="14825" y="104"/>
                                <a:pt x="14825" y="98"/>
                              </a:cubicBezTo>
                              <a:cubicBezTo>
                                <a:pt x="14825" y="93"/>
                                <a:pt x="14825" y="93"/>
                                <a:pt x="14825" y="93"/>
                              </a:cubicBezTo>
                              <a:cubicBezTo>
                                <a:pt x="14825" y="78"/>
                                <a:pt x="14812" y="66"/>
                                <a:pt x="14796" y="66"/>
                              </a:cubicBezTo>
                              <a:cubicBezTo>
                                <a:pt x="14794" y="66"/>
                                <a:pt x="14794" y="66"/>
                                <a:pt x="14794" y="66"/>
                              </a:cubicBezTo>
                              <a:cubicBezTo>
                                <a:pt x="14778" y="66"/>
                                <a:pt x="14765" y="78"/>
                                <a:pt x="14765" y="93"/>
                              </a:cubicBezTo>
                              <a:cubicBezTo>
                                <a:pt x="14765" y="96"/>
                                <a:pt x="14765" y="96"/>
                                <a:pt x="14765" y="96"/>
                              </a:cubicBezTo>
                              <a:cubicBezTo>
                                <a:pt x="14765" y="109"/>
                                <a:pt x="14755" y="116"/>
                                <a:pt x="14746" y="116"/>
                              </a:cubicBezTo>
                              <a:cubicBezTo>
                                <a:pt x="14736" y="116"/>
                                <a:pt x="14726" y="109"/>
                                <a:pt x="14726" y="96"/>
                              </a:cubicBezTo>
                              <a:cubicBezTo>
                                <a:pt x="14726" y="93"/>
                                <a:pt x="14726" y="93"/>
                                <a:pt x="14726" y="93"/>
                              </a:cubicBezTo>
                              <a:cubicBezTo>
                                <a:pt x="14726" y="56"/>
                                <a:pt x="14757" y="28"/>
                                <a:pt x="14794" y="28"/>
                              </a:cubicBezTo>
                              <a:cubicBezTo>
                                <a:pt x="14796" y="28"/>
                                <a:pt x="14796" y="28"/>
                                <a:pt x="14796" y="28"/>
                              </a:cubicBezTo>
                              <a:cubicBezTo>
                                <a:pt x="14832" y="28"/>
                                <a:pt x="14864" y="54"/>
                                <a:pt x="14864" y="93"/>
                              </a:cubicBezTo>
                              <a:cubicBezTo>
                                <a:pt x="14864" y="100"/>
                                <a:pt x="14864" y="100"/>
                                <a:pt x="14864" y="100"/>
                              </a:cubicBezTo>
                              <a:cubicBezTo>
                                <a:pt x="14864" y="116"/>
                                <a:pt x="14854" y="134"/>
                                <a:pt x="14851" y="140"/>
                              </a:cubicBezTo>
                              <a:cubicBezTo>
                                <a:pt x="14772" y="269"/>
                                <a:pt x="14772" y="269"/>
                                <a:pt x="14772" y="269"/>
                              </a:cubicBezTo>
                              <a:cubicBezTo>
                                <a:pt x="14851" y="269"/>
                                <a:pt x="14851" y="269"/>
                                <a:pt x="14851" y="269"/>
                              </a:cubicBezTo>
                              <a:cubicBezTo>
                                <a:pt x="14864" y="269"/>
                                <a:pt x="14870" y="278"/>
                                <a:pt x="14870" y="288"/>
                              </a:cubicBezTo>
                              <a:close/>
                              <a:moveTo>
                                <a:pt x="14014" y="28"/>
                              </a:moveTo>
                              <a:cubicBezTo>
                                <a:pt x="14010" y="28"/>
                                <a:pt x="14010" y="28"/>
                                <a:pt x="14010" y="28"/>
                              </a:cubicBezTo>
                              <a:cubicBezTo>
                                <a:pt x="13973" y="28"/>
                                <a:pt x="13943" y="56"/>
                                <a:pt x="13943" y="93"/>
                              </a:cubicBezTo>
                              <a:cubicBezTo>
                                <a:pt x="13943" y="244"/>
                                <a:pt x="13943" y="244"/>
                                <a:pt x="13943" y="244"/>
                              </a:cubicBezTo>
                              <a:cubicBezTo>
                                <a:pt x="13943" y="280"/>
                                <a:pt x="13973" y="309"/>
                                <a:pt x="14010" y="309"/>
                              </a:cubicBezTo>
                              <a:cubicBezTo>
                                <a:pt x="14014" y="309"/>
                                <a:pt x="14014" y="309"/>
                                <a:pt x="14014" y="309"/>
                              </a:cubicBezTo>
                              <a:cubicBezTo>
                                <a:pt x="14051" y="309"/>
                                <a:pt x="14081" y="280"/>
                                <a:pt x="14081" y="244"/>
                              </a:cubicBezTo>
                              <a:cubicBezTo>
                                <a:pt x="14081" y="93"/>
                                <a:pt x="14081" y="93"/>
                                <a:pt x="14081" y="93"/>
                              </a:cubicBezTo>
                              <a:cubicBezTo>
                                <a:pt x="14081" y="56"/>
                                <a:pt x="14051" y="28"/>
                                <a:pt x="14014" y="28"/>
                              </a:cubicBezTo>
                              <a:close/>
                              <a:moveTo>
                                <a:pt x="14043" y="244"/>
                              </a:moveTo>
                              <a:cubicBezTo>
                                <a:pt x="14043" y="259"/>
                                <a:pt x="14030" y="271"/>
                                <a:pt x="14014" y="271"/>
                              </a:cubicBezTo>
                              <a:cubicBezTo>
                                <a:pt x="14010" y="271"/>
                                <a:pt x="14010" y="271"/>
                                <a:pt x="14010" y="271"/>
                              </a:cubicBezTo>
                              <a:cubicBezTo>
                                <a:pt x="13994" y="271"/>
                                <a:pt x="13981" y="259"/>
                                <a:pt x="13981" y="244"/>
                              </a:cubicBezTo>
                              <a:cubicBezTo>
                                <a:pt x="13981" y="93"/>
                                <a:pt x="13981" y="93"/>
                                <a:pt x="13981" y="93"/>
                              </a:cubicBezTo>
                              <a:cubicBezTo>
                                <a:pt x="13981" y="77"/>
                                <a:pt x="13994" y="66"/>
                                <a:pt x="14010" y="66"/>
                              </a:cubicBezTo>
                              <a:cubicBezTo>
                                <a:pt x="14014" y="66"/>
                                <a:pt x="14014" y="66"/>
                                <a:pt x="14014" y="66"/>
                              </a:cubicBezTo>
                              <a:cubicBezTo>
                                <a:pt x="14030" y="66"/>
                                <a:pt x="14043" y="77"/>
                                <a:pt x="14043" y="93"/>
                              </a:cubicBezTo>
                              <a:lnTo>
                                <a:pt x="14043" y="244"/>
                              </a:lnTo>
                              <a:close/>
                              <a:moveTo>
                                <a:pt x="12151" y="112"/>
                              </a:moveTo>
                              <a:cubicBezTo>
                                <a:pt x="12148" y="112"/>
                                <a:pt x="12148" y="112"/>
                                <a:pt x="12148" y="112"/>
                              </a:cubicBezTo>
                              <a:cubicBezTo>
                                <a:pt x="12112" y="112"/>
                                <a:pt x="12082" y="140"/>
                                <a:pt x="12082" y="176"/>
                              </a:cubicBezTo>
                              <a:cubicBezTo>
                                <a:pt x="12082" y="244"/>
                                <a:pt x="12082" y="244"/>
                                <a:pt x="12082" y="244"/>
                              </a:cubicBezTo>
                              <a:cubicBezTo>
                                <a:pt x="12082" y="281"/>
                                <a:pt x="12111" y="309"/>
                                <a:pt x="12148" y="309"/>
                              </a:cubicBezTo>
                              <a:cubicBezTo>
                                <a:pt x="12151" y="309"/>
                                <a:pt x="12151" y="309"/>
                                <a:pt x="12151" y="309"/>
                              </a:cubicBezTo>
                              <a:cubicBezTo>
                                <a:pt x="12180" y="309"/>
                                <a:pt x="12198" y="295"/>
                                <a:pt x="12211" y="270"/>
                              </a:cubicBezTo>
                              <a:cubicBezTo>
                                <a:pt x="12213" y="261"/>
                                <a:pt x="12213" y="261"/>
                                <a:pt x="12213" y="261"/>
                              </a:cubicBezTo>
                              <a:cubicBezTo>
                                <a:pt x="12213" y="250"/>
                                <a:pt x="12203" y="244"/>
                                <a:pt x="12193" y="244"/>
                              </a:cubicBezTo>
                              <a:cubicBezTo>
                                <a:pt x="12172" y="244"/>
                                <a:pt x="12179" y="271"/>
                                <a:pt x="12151" y="271"/>
                              </a:cubicBezTo>
                              <a:cubicBezTo>
                                <a:pt x="12148" y="271"/>
                                <a:pt x="12148" y="271"/>
                                <a:pt x="12148" y="271"/>
                              </a:cubicBezTo>
                              <a:cubicBezTo>
                                <a:pt x="12132" y="271"/>
                                <a:pt x="12120" y="260"/>
                                <a:pt x="12120" y="244"/>
                              </a:cubicBezTo>
                              <a:cubicBezTo>
                                <a:pt x="12120" y="230"/>
                                <a:pt x="12120" y="230"/>
                                <a:pt x="12120" y="230"/>
                              </a:cubicBezTo>
                              <a:cubicBezTo>
                                <a:pt x="12198" y="230"/>
                                <a:pt x="12198" y="230"/>
                                <a:pt x="12198" y="230"/>
                              </a:cubicBezTo>
                              <a:cubicBezTo>
                                <a:pt x="12209" y="230"/>
                                <a:pt x="12218" y="221"/>
                                <a:pt x="12218" y="211"/>
                              </a:cubicBezTo>
                              <a:cubicBezTo>
                                <a:pt x="12218" y="178"/>
                                <a:pt x="12218" y="178"/>
                                <a:pt x="12218" y="178"/>
                              </a:cubicBezTo>
                              <a:cubicBezTo>
                                <a:pt x="12218" y="139"/>
                                <a:pt x="12188" y="112"/>
                                <a:pt x="12151" y="112"/>
                              </a:cubicBezTo>
                              <a:close/>
                              <a:moveTo>
                                <a:pt x="12179" y="194"/>
                              </a:moveTo>
                              <a:cubicBezTo>
                                <a:pt x="12120" y="194"/>
                                <a:pt x="12120" y="194"/>
                                <a:pt x="12120" y="194"/>
                              </a:cubicBezTo>
                              <a:cubicBezTo>
                                <a:pt x="12120" y="176"/>
                                <a:pt x="12120" y="176"/>
                                <a:pt x="12120" y="176"/>
                              </a:cubicBezTo>
                              <a:cubicBezTo>
                                <a:pt x="12120" y="161"/>
                                <a:pt x="12133" y="150"/>
                                <a:pt x="12148" y="150"/>
                              </a:cubicBezTo>
                              <a:cubicBezTo>
                                <a:pt x="12152" y="150"/>
                                <a:pt x="12152" y="150"/>
                                <a:pt x="12152" y="150"/>
                              </a:cubicBezTo>
                              <a:cubicBezTo>
                                <a:pt x="12166" y="150"/>
                                <a:pt x="12179" y="161"/>
                                <a:pt x="12179" y="178"/>
                              </a:cubicBezTo>
                              <a:lnTo>
                                <a:pt x="12179" y="194"/>
                              </a:lnTo>
                              <a:close/>
                              <a:moveTo>
                                <a:pt x="9499" y="249"/>
                              </a:moveTo>
                              <a:cubicBezTo>
                                <a:pt x="9486" y="249"/>
                                <a:pt x="9486" y="249"/>
                                <a:pt x="9486" y="249"/>
                              </a:cubicBezTo>
                              <a:cubicBezTo>
                                <a:pt x="9486" y="290"/>
                                <a:pt x="9486" y="290"/>
                                <a:pt x="9486" y="290"/>
                              </a:cubicBezTo>
                              <a:cubicBezTo>
                                <a:pt x="9486" y="303"/>
                                <a:pt x="9476" y="309"/>
                                <a:pt x="9467" y="309"/>
                              </a:cubicBezTo>
                              <a:cubicBezTo>
                                <a:pt x="9457" y="309"/>
                                <a:pt x="9447" y="303"/>
                                <a:pt x="9447" y="290"/>
                              </a:cubicBezTo>
                              <a:cubicBezTo>
                                <a:pt x="9447" y="249"/>
                                <a:pt x="9447" y="249"/>
                                <a:pt x="9447" y="249"/>
                              </a:cubicBezTo>
                              <a:cubicBezTo>
                                <a:pt x="9380" y="249"/>
                                <a:pt x="9380" y="249"/>
                                <a:pt x="9380" y="249"/>
                              </a:cubicBezTo>
                              <a:cubicBezTo>
                                <a:pt x="9366" y="249"/>
                                <a:pt x="9359" y="238"/>
                                <a:pt x="9359" y="227"/>
                              </a:cubicBezTo>
                              <a:cubicBezTo>
                                <a:pt x="9361" y="217"/>
                                <a:pt x="9361" y="217"/>
                                <a:pt x="9361" y="217"/>
                              </a:cubicBezTo>
                              <a:cubicBezTo>
                                <a:pt x="9438" y="40"/>
                                <a:pt x="9438" y="40"/>
                                <a:pt x="9438" y="40"/>
                              </a:cubicBezTo>
                              <a:cubicBezTo>
                                <a:pt x="9441" y="32"/>
                                <a:pt x="9448" y="28"/>
                                <a:pt x="9455" y="28"/>
                              </a:cubicBezTo>
                              <a:cubicBezTo>
                                <a:pt x="9467" y="28"/>
                                <a:pt x="9475" y="37"/>
                                <a:pt x="9475" y="47"/>
                              </a:cubicBezTo>
                              <a:cubicBezTo>
                                <a:pt x="9473" y="55"/>
                                <a:pt x="9473" y="55"/>
                                <a:pt x="9473" y="55"/>
                              </a:cubicBezTo>
                              <a:cubicBezTo>
                                <a:pt x="9406" y="211"/>
                                <a:pt x="9406" y="211"/>
                                <a:pt x="9406" y="211"/>
                              </a:cubicBezTo>
                              <a:cubicBezTo>
                                <a:pt x="9447" y="211"/>
                                <a:pt x="9447" y="211"/>
                                <a:pt x="9447" y="211"/>
                              </a:cubicBezTo>
                              <a:cubicBezTo>
                                <a:pt x="9447" y="183"/>
                                <a:pt x="9447" y="183"/>
                                <a:pt x="9447" y="183"/>
                              </a:cubicBezTo>
                              <a:cubicBezTo>
                                <a:pt x="9447" y="170"/>
                                <a:pt x="9457" y="164"/>
                                <a:pt x="9466" y="164"/>
                              </a:cubicBezTo>
                              <a:cubicBezTo>
                                <a:pt x="9476" y="164"/>
                                <a:pt x="9486" y="170"/>
                                <a:pt x="9486" y="183"/>
                              </a:cubicBezTo>
                              <a:cubicBezTo>
                                <a:pt x="9486" y="211"/>
                                <a:pt x="9486" y="211"/>
                                <a:pt x="9486" y="211"/>
                              </a:cubicBezTo>
                              <a:cubicBezTo>
                                <a:pt x="9499" y="211"/>
                                <a:pt x="9499" y="211"/>
                                <a:pt x="9499" y="211"/>
                              </a:cubicBezTo>
                              <a:cubicBezTo>
                                <a:pt x="9512" y="211"/>
                                <a:pt x="9518" y="220"/>
                                <a:pt x="9518" y="230"/>
                              </a:cubicBezTo>
                              <a:cubicBezTo>
                                <a:pt x="9518" y="239"/>
                                <a:pt x="9512" y="249"/>
                                <a:pt x="9499" y="249"/>
                              </a:cubicBezTo>
                              <a:close/>
                              <a:moveTo>
                                <a:pt x="9658" y="47"/>
                              </a:moveTo>
                              <a:cubicBezTo>
                                <a:pt x="9658" y="290"/>
                                <a:pt x="9658" y="290"/>
                                <a:pt x="9658" y="290"/>
                              </a:cubicBezTo>
                              <a:cubicBezTo>
                                <a:pt x="9658" y="303"/>
                                <a:pt x="9648" y="309"/>
                                <a:pt x="9639" y="309"/>
                              </a:cubicBezTo>
                              <a:cubicBezTo>
                                <a:pt x="9629" y="309"/>
                                <a:pt x="9620" y="303"/>
                                <a:pt x="9620" y="290"/>
                              </a:cubicBezTo>
                              <a:cubicBezTo>
                                <a:pt x="9620" y="86"/>
                                <a:pt x="9620" y="86"/>
                                <a:pt x="9620" y="86"/>
                              </a:cubicBezTo>
                              <a:cubicBezTo>
                                <a:pt x="9604" y="108"/>
                                <a:pt x="9604" y="108"/>
                                <a:pt x="9604" y="108"/>
                              </a:cubicBezTo>
                              <a:cubicBezTo>
                                <a:pt x="9600" y="114"/>
                                <a:pt x="9594" y="117"/>
                                <a:pt x="9589" y="117"/>
                              </a:cubicBezTo>
                              <a:cubicBezTo>
                                <a:pt x="9578" y="117"/>
                                <a:pt x="9568" y="108"/>
                                <a:pt x="9568" y="98"/>
                              </a:cubicBezTo>
                              <a:cubicBezTo>
                                <a:pt x="9568" y="94"/>
                                <a:pt x="9570" y="90"/>
                                <a:pt x="9572" y="86"/>
                              </a:cubicBezTo>
                              <a:cubicBezTo>
                                <a:pt x="9608" y="38"/>
                                <a:pt x="9608" y="38"/>
                                <a:pt x="9608" y="38"/>
                              </a:cubicBezTo>
                              <a:cubicBezTo>
                                <a:pt x="9615" y="28"/>
                                <a:pt x="9622" y="28"/>
                                <a:pt x="9627" y="28"/>
                              </a:cubicBezTo>
                              <a:cubicBezTo>
                                <a:pt x="9642" y="28"/>
                                <a:pt x="9642" y="28"/>
                                <a:pt x="9642" y="28"/>
                              </a:cubicBezTo>
                              <a:cubicBezTo>
                                <a:pt x="9652" y="28"/>
                                <a:pt x="9658" y="37"/>
                                <a:pt x="9658" y="47"/>
                              </a:cubicBezTo>
                              <a:close/>
                              <a:moveTo>
                                <a:pt x="1791" y="47"/>
                              </a:moveTo>
                              <a:cubicBezTo>
                                <a:pt x="1791" y="290"/>
                                <a:pt x="1791" y="290"/>
                                <a:pt x="1791" y="290"/>
                              </a:cubicBezTo>
                              <a:cubicBezTo>
                                <a:pt x="1791" y="303"/>
                                <a:pt x="1782" y="309"/>
                                <a:pt x="1772" y="309"/>
                              </a:cubicBezTo>
                              <a:cubicBezTo>
                                <a:pt x="1762" y="309"/>
                                <a:pt x="1753" y="303"/>
                                <a:pt x="1753" y="290"/>
                              </a:cubicBezTo>
                              <a:cubicBezTo>
                                <a:pt x="1753" y="184"/>
                                <a:pt x="1753" y="184"/>
                                <a:pt x="1753" y="184"/>
                              </a:cubicBezTo>
                              <a:cubicBezTo>
                                <a:pt x="1670" y="184"/>
                                <a:pt x="1670" y="184"/>
                                <a:pt x="1670" y="184"/>
                              </a:cubicBezTo>
                              <a:cubicBezTo>
                                <a:pt x="1670" y="290"/>
                                <a:pt x="1670" y="290"/>
                                <a:pt x="1670" y="290"/>
                              </a:cubicBezTo>
                              <a:cubicBezTo>
                                <a:pt x="1670" y="303"/>
                                <a:pt x="1660" y="309"/>
                                <a:pt x="1651" y="309"/>
                              </a:cubicBezTo>
                              <a:cubicBezTo>
                                <a:pt x="1641" y="309"/>
                                <a:pt x="1631" y="303"/>
                                <a:pt x="1631" y="290"/>
                              </a:cubicBezTo>
                              <a:cubicBezTo>
                                <a:pt x="1631" y="47"/>
                                <a:pt x="1631" y="47"/>
                                <a:pt x="1631" y="47"/>
                              </a:cubicBezTo>
                              <a:cubicBezTo>
                                <a:pt x="1631" y="34"/>
                                <a:pt x="1641" y="28"/>
                                <a:pt x="1651" y="28"/>
                              </a:cubicBezTo>
                              <a:cubicBezTo>
                                <a:pt x="1660" y="28"/>
                                <a:pt x="1670" y="34"/>
                                <a:pt x="1670" y="47"/>
                              </a:cubicBezTo>
                              <a:cubicBezTo>
                                <a:pt x="1670" y="146"/>
                                <a:pt x="1670" y="146"/>
                                <a:pt x="1670" y="146"/>
                              </a:cubicBezTo>
                              <a:cubicBezTo>
                                <a:pt x="1753" y="146"/>
                                <a:pt x="1753" y="146"/>
                                <a:pt x="1753" y="146"/>
                              </a:cubicBezTo>
                              <a:cubicBezTo>
                                <a:pt x="1753" y="47"/>
                                <a:pt x="1753" y="47"/>
                                <a:pt x="1753" y="47"/>
                              </a:cubicBezTo>
                              <a:cubicBezTo>
                                <a:pt x="1753" y="34"/>
                                <a:pt x="1763" y="28"/>
                                <a:pt x="1772" y="28"/>
                              </a:cubicBezTo>
                              <a:cubicBezTo>
                                <a:pt x="1782" y="28"/>
                                <a:pt x="1791" y="34"/>
                                <a:pt x="1791" y="47"/>
                              </a:cubicBezTo>
                              <a:close/>
                              <a:moveTo>
                                <a:pt x="14494" y="66"/>
                              </a:moveTo>
                              <a:cubicBezTo>
                                <a:pt x="14498" y="66"/>
                                <a:pt x="14498" y="66"/>
                                <a:pt x="14498" y="66"/>
                              </a:cubicBezTo>
                              <a:cubicBezTo>
                                <a:pt x="14512" y="66"/>
                                <a:pt x="14524" y="74"/>
                                <a:pt x="14526" y="86"/>
                              </a:cubicBezTo>
                              <a:cubicBezTo>
                                <a:pt x="14528" y="98"/>
                                <a:pt x="14537" y="103"/>
                                <a:pt x="14546" y="103"/>
                              </a:cubicBezTo>
                              <a:cubicBezTo>
                                <a:pt x="14556" y="103"/>
                                <a:pt x="14565" y="96"/>
                                <a:pt x="14565" y="85"/>
                              </a:cubicBezTo>
                              <a:cubicBezTo>
                                <a:pt x="14565" y="67"/>
                                <a:pt x="14548" y="28"/>
                                <a:pt x="14498" y="28"/>
                              </a:cubicBezTo>
                              <a:cubicBezTo>
                                <a:pt x="14494" y="28"/>
                                <a:pt x="14494" y="28"/>
                                <a:pt x="14494" y="28"/>
                              </a:cubicBezTo>
                              <a:cubicBezTo>
                                <a:pt x="14456" y="28"/>
                                <a:pt x="14426" y="58"/>
                                <a:pt x="14426" y="95"/>
                              </a:cubicBezTo>
                              <a:cubicBezTo>
                                <a:pt x="14426" y="242"/>
                                <a:pt x="14426" y="242"/>
                                <a:pt x="14426" y="242"/>
                              </a:cubicBezTo>
                              <a:cubicBezTo>
                                <a:pt x="14426" y="279"/>
                                <a:pt x="14456" y="309"/>
                                <a:pt x="14494" y="309"/>
                              </a:cubicBezTo>
                              <a:cubicBezTo>
                                <a:pt x="14498" y="309"/>
                                <a:pt x="14498" y="309"/>
                                <a:pt x="14498" y="309"/>
                              </a:cubicBezTo>
                              <a:cubicBezTo>
                                <a:pt x="14535" y="309"/>
                                <a:pt x="14564" y="279"/>
                                <a:pt x="14564" y="242"/>
                              </a:cubicBezTo>
                              <a:cubicBezTo>
                                <a:pt x="14564" y="194"/>
                                <a:pt x="14564" y="194"/>
                                <a:pt x="14564" y="194"/>
                              </a:cubicBezTo>
                              <a:cubicBezTo>
                                <a:pt x="14564" y="157"/>
                                <a:pt x="14535" y="127"/>
                                <a:pt x="14498" y="127"/>
                              </a:cubicBezTo>
                              <a:cubicBezTo>
                                <a:pt x="14494" y="127"/>
                                <a:pt x="14494" y="127"/>
                                <a:pt x="14494" y="127"/>
                              </a:cubicBezTo>
                              <a:cubicBezTo>
                                <a:pt x="14483" y="127"/>
                                <a:pt x="14471" y="131"/>
                                <a:pt x="14465" y="136"/>
                              </a:cubicBezTo>
                              <a:cubicBezTo>
                                <a:pt x="14465" y="95"/>
                                <a:pt x="14465" y="95"/>
                                <a:pt x="14465" y="95"/>
                              </a:cubicBezTo>
                              <a:cubicBezTo>
                                <a:pt x="14465" y="80"/>
                                <a:pt x="14478" y="66"/>
                                <a:pt x="14494" y="66"/>
                              </a:cubicBezTo>
                              <a:close/>
                              <a:moveTo>
                                <a:pt x="14494" y="165"/>
                              </a:moveTo>
                              <a:cubicBezTo>
                                <a:pt x="14498" y="165"/>
                                <a:pt x="14498" y="165"/>
                                <a:pt x="14498" y="165"/>
                              </a:cubicBezTo>
                              <a:cubicBezTo>
                                <a:pt x="14514" y="165"/>
                                <a:pt x="14526" y="178"/>
                                <a:pt x="14526" y="194"/>
                              </a:cubicBezTo>
                              <a:cubicBezTo>
                                <a:pt x="14526" y="242"/>
                                <a:pt x="14526" y="242"/>
                                <a:pt x="14526" y="242"/>
                              </a:cubicBezTo>
                              <a:cubicBezTo>
                                <a:pt x="14526" y="258"/>
                                <a:pt x="14514" y="271"/>
                                <a:pt x="14498" y="271"/>
                              </a:cubicBezTo>
                              <a:cubicBezTo>
                                <a:pt x="14494" y="271"/>
                                <a:pt x="14494" y="271"/>
                                <a:pt x="14494" y="271"/>
                              </a:cubicBezTo>
                              <a:cubicBezTo>
                                <a:pt x="14478" y="271"/>
                                <a:pt x="14465" y="258"/>
                                <a:pt x="14465" y="242"/>
                              </a:cubicBezTo>
                              <a:cubicBezTo>
                                <a:pt x="14465" y="194"/>
                                <a:pt x="14465" y="194"/>
                                <a:pt x="14465" y="194"/>
                              </a:cubicBezTo>
                              <a:cubicBezTo>
                                <a:pt x="14465" y="178"/>
                                <a:pt x="14478" y="165"/>
                                <a:pt x="14494" y="165"/>
                              </a:cubicBezTo>
                              <a:close/>
                              <a:moveTo>
                                <a:pt x="1471" y="289"/>
                              </a:moveTo>
                              <a:cubicBezTo>
                                <a:pt x="1471" y="298"/>
                                <a:pt x="1465" y="308"/>
                                <a:pt x="1452" y="308"/>
                              </a:cubicBezTo>
                              <a:cubicBezTo>
                                <a:pt x="1422" y="308"/>
                                <a:pt x="1398" y="284"/>
                                <a:pt x="1398" y="253"/>
                              </a:cubicBezTo>
                              <a:cubicBezTo>
                                <a:pt x="1398" y="151"/>
                                <a:pt x="1398" y="151"/>
                                <a:pt x="1398" y="151"/>
                              </a:cubicBezTo>
                              <a:cubicBezTo>
                                <a:pt x="1391" y="151"/>
                                <a:pt x="1391" y="151"/>
                                <a:pt x="1391" y="151"/>
                              </a:cubicBezTo>
                              <a:cubicBezTo>
                                <a:pt x="1379" y="151"/>
                                <a:pt x="1372" y="141"/>
                                <a:pt x="1372" y="132"/>
                              </a:cubicBezTo>
                              <a:cubicBezTo>
                                <a:pt x="1372" y="122"/>
                                <a:pt x="1379" y="113"/>
                                <a:pt x="1391" y="113"/>
                              </a:cubicBezTo>
                              <a:cubicBezTo>
                                <a:pt x="1398" y="113"/>
                                <a:pt x="1398" y="113"/>
                                <a:pt x="1398" y="113"/>
                              </a:cubicBezTo>
                              <a:cubicBezTo>
                                <a:pt x="1398" y="47"/>
                                <a:pt x="1398" y="47"/>
                                <a:pt x="1398" y="47"/>
                              </a:cubicBezTo>
                              <a:cubicBezTo>
                                <a:pt x="1398" y="34"/>
                                <a:pt x="1407" y="28"/>
                                <a:pt x="1417" y="28"/>
                              </a:cubicBezTo>
                              <a:cubicBezTo>
                                <a:pt x="1426" y="28"/>
                                <a:pt x="1436" y="34"/>
                                <a:pt x="1436" y="47"/>
                              </a:cubicBezTo>
                              <a:cubicBezTo>
                                <a:pt x="1436" y="113"/>
                                <a:pt x="1436" y="113"/>
                                <a:pt x="1436" y="113"/>
                              </a:cubicBezTo>
                              <a:cubicBezTo>
                                <a:pt x="1450" y="113"/>
                                <a:pt x="1450" y="113"/>
                                <a:pt x="1450" y="113"/>
                              </a:cubicBezTo>
                              <a:cubicBezTo>
                                <a:pt x="1463" y="113"/>
                                <a:pt x="1469" y="122"/>
                                <a:pt x="1469" y="132"/>
                              </a:cubicBezTo>
                              <a:cubicBezTo>
                                <a:pt x="1469" y="141"/>
                                <a:pt x="1463" y="151"/>
                                <a:pt x="1450" y="151"/>
                              </a:cubicBezTo>
                              <a:cubicBezTo>
                                <a:pt x="1436" y="151"/>
                                <a:pt x="1436" y="151"/>
                                <a:pt x="1436" y="151"/>
                              </a:cubicBezTo>
                              <a:cubicBezTo>
                                <a:pt x="1436" y="253"/>
                                <a:pt x="1436" y="253"/>
                                <a:pt x="1436" y="253"/>
                              </a:cubicBezTo>
                              <a:cubicBezTo>
                                <a:pt x="1436" y="260"/>
                                <a:pt x="1443" y="270"/>
                                <a:pt x="1452" y="270"/>
                              </a:cubicBezTo>
                              <a:cubicBezTo>
                                <a:pt x="1465" y="270"/>
                                <a:pt x="1471" y="280"/>
                                <a:pt x="1471" y="289"/>
                              </a:cubicBezTo>
                              <a:close/>
                              <a:moveTo>
                                <a:pt x="7655" y="612"/>
                              </a:moveTo>
                              <a:cubicBezTo>
                                <a:pt x="7653" y="620"/>
                                <a:pt x="7653" y="620"/>
                                <a:pt x="7653" y="620"/>
                              </a:cubicBezTo>
                              <a:cubicBezTo>
                                <a:pt x="7581" y="856"/>
                                <a:pt x="7581" y="856"/>
                                <a:pt x="7581" y="856"/>
                              </a:cubicBezTo>
                              <a:cubicBezTo>
                                <a:pt x="7579" y="865"/>
                                <a:pt x="7571" y="869"/>
                                <a:pt x="7563" y="869"/>
                              </a:cubicBezTo>
                              <a:cubicBezTo>
                                <a:pt x="7552" y="869"/>
                                <a:pt x="7543" y="861"/>
                                <a:pt x="7543" y="850"/>
                              </a:cubicBezTo>
                              <a:cubicBezTo>
                                <a:pt x="7544" y="844"/>
                                <a:pt x="7544" y="844"/>
                                <a:pt x="7544" y="844"/>
                              </a:cubicBezTo>
                              <a:cubicBezTo>
                                <a:pt x="7610" y="628"/>
                                <a:pt x="7610" y="628"/>
                                <a:pt x="7610" y="628"/>
                              </a:cubicBezTo>
                              <a:cubicBezTo>
                                <a:pt x="7552" y="628"/>
                                <a:pt x="7552" y="628"/>
                                <a:pt x="7552" y="628"/>
                              </a:cubicBezTo>
                              <a:cubicBezTo>
                                <a:pt x="7552" y="641"/>
                                <a:pt x="7552" y="641"/>
                                <a:pt x="7552" y="641"/>
                              </a:cubicBezTo>
                              <a:cubicBezTo>
                                <a:pt x="7552" y="654"/>
                                <a:pt x="7543" y="660"/>
                                <a:pt x="7533" y="660"/>
                              </a:cubicBezTo>
                              <a:cubicBezTo>
                                <a:pt x="7523" y="660"/>
                                <a:pt x="7514" y="654"/>
                                <a:pt x="7514" y="641"/>
                              </a:cubicBezTo>
                              <a:cubicBezTo>
                                <a:pt x="7514" y="610"/>
                                <a:pt x="7514" y="610"/>
                                <a:pt x="7514" y="610"/>
                              </a:cubicBezTo>
                              <a:cubicBezTo>
                                <a:pt x="7514" y="600"/>
                                <a:pt x="7523" y="590"/>
                                <a:pt x="7533" y="590"/>
                              </a:cubicBezTo>
                              <a:cubicBezTo>
                                <a:pt x="7632" y="590"/>
                                <a:pt x="7632" y="590"/>
                                <a:pt x="7632" y="590"/>
                              </a:cubicBezTo>
                              <a:cubicBezTo>
                                <a:pt x="7647" y="590"/>
                                <a:pt x="7655" y="600"/>
                                <a:pt x="7655" y="612"/>
                              </a:cubicBezTo>
                              <a:close/>
                              <a:moveTo>
                                <a:pt x="10625" y="588"/>
                              </a:moveTo>
                              <a:cubicBezTo>
                                <a:pt x="10621" y="588"/>
                                <a:pt x="10621" y="588"/>
                                <a:pt x="10621" y="588"/>
                              </a:cubicBezTo>
                              <a:cubicBezTo>
                                <a:pt x="10584" y="588"/>
                                <a:pt x="10554" y="616"/>
                                <a:pt x="10554" y="653"/>
                              </a:cubicBezTo>
                              <a:cubicBezTo>
                                <a:pt x="10554" y="804"/>
                                <a:pt x="10554" y="804"/>
                                <a:pt x="10554" y="804"/>
                              </a:cubicBezTo>
                              <a:cubicBezTo>
                                <a:pt x="10554" y="840"/>
                                <a:pt x="10584" y="869"/>
                                <a:pt x="10621" y="869"/>
                              </a:cubicBezTo>
                              <a:cubicBezTo>
                                <a:pt x="10625" y="869"/>
                                <a:pt x="10625" y="869"/>
                                <a:pt x="10625" y="869"/>
                              </a:cubicBezTo>
                              <a:cubicBezTo>
                                <a:pt x="10663" y="869"/>
                                <a:pt x="10693" y="840"/>
                                <a:pt x="10693" y="804"/>
                              </a:cubicBezTo>
                              <a:cubicBezTo>
                                <a:pt x="10693" y="653"/>
                                <a:pt x="10693" y="653"/>
                                <a:pt x="10693" y="653"/>
                              </a:cubicBezTo>
                              <a:cubicBezTo>
                                <a:pt x="10693" y="616"/>
                                <a:pt x="10663" y="588"/>
                                <a:pt x="10625" y="588"/>
                              </a:cubicBezTo>
                              <a:close/>
                              <a:moveTo>
                                <a:pt x="10654" y="804"/>
                              </a:moveTo>
                              <a:cubicBezTo>
                                <a:pt x="10654" y="819"/>
                                <a:pt x="10641" y="831"/>
                                <a:pt x="10625" y="831"/>
                              </a:cubicBezTo>
                              <a:cubicBezTo>
                                <a:pt x="10621" y="831"/>
                                <a:pt x="10621" y="831"/>
                                <a:pt x="10621" y="831"/>
                              </a:cubicBezTo>
                              <a:cubicBezTo>
                                <a:pt x="10605" y="831"/>
                                <a:pt x="10593" y="819"/>
                                <a:pt x="10593" y="804"/>
                              </a:cubicBezTo>
                              <a:cubicBezTo>
                                <a:pt x="10593" y="653"/>
                                <a:pt x="10593" y="653"/>
                                <a:pt x="10593" y="653"/>
                              </a:cubicBezTo>
                              <a:cubicBezTo>
                                <a:pt x="10593" y="637"/>
                                <a:pt x="10605" y="626"/>
                                <a:pt x="10621" y="626"/>
                              </a:cubicBezTo>
                              <a:cubicBezTo>
                                <a:pt x="10625" y="626"/>
                                <a:pt x="10625" y="626"/>
                                <a:pt x="10625" y="626"/>
                              </a:cubicBezTo>
                              <a:cubicBezTo>
                                <a:pt x="10641" y="626"/>
                                <a:pt x="10654" y="637"/>
                                <a:pt x="10654" y="653"/>
                              </a:cubicBezTo>
                              <a:lnTo>
                                <a:pt x="10654" y="804"/>
                              </a:lnTo>
                              <a:close/>
                              <a:moveTo>
                                <a:pt x="10988" y="626"/>
                              </a:moveTo>
                              <a:cubicBezTo>
                                <a:pt x="10992" y="626"/>
                                <a:pt x="10992" y="626"/>
                                <a:pt x="10992" y="626"/>
                              </a:cubicBezTo>
                              <a:cubicBezTo>
                                <a:pt x="11007" y="626"/>
                                <a:pt x="11019" y="634"/>
                                <a:pt x="11021" y="646"/>
                              </a:cubicBezTo>
                              <a:cubicBezTo>
                                <a:pt x="11023" y="658"/>
                                <a:pt x="11032" y="663"/>
                                <a:pt x="11041" y="663"/>
                              </a:cubicBezTo>
                              <a:cubicBezTo>
                                <a:pt x="11050" y="663"/>
                                <a:pt x="11059" y="656"/>
                                <a:pt x="11059" y="645"/>
                              </a:cubicBezTo>
                              <a:cubicBezTo>
                                <a:pt x="11059" y="627"/>
                                <a:pt x="11042" y="588"/>
                                <a:pt x="10992" y="588"/>
                              </a:cubicBezTo>
                              <a:cubicBezTo>
                                <a:pt x="10988" y="588"/>
                                <a:pt x="10988" y="588"/>
                                <a:pt x="10988" y="588"/>
                              </a:cubicBezTo>
                              <a:cubicBezTo>
                                <a:pt x="10951" y="588"/>
                                <a:pt x="10921" y="618"/>
                                <a:pt x="10921" y="655"/>
                              </a:cubicBezTo>
                              <a:cubicBezTo>
                                <a:pt x="10921" y="802"/>
                                <a:pt x="10921" y="802"/>
                                <a:pt x="10921" y="802"/>
                              </a:cubicBezTo>
                              <a:cubicBezTo>
                                <a:pt x="10921" y="839"/>
                                <a:pt x="10951" y="869"/>
                                <a:pt x="10988" y="869"/>
                              </a:cubicBezTo>
                              <a:cubicBezTo>
                                <a:pt x="10992" y="869"/>
                                <a:pt x="10992" y="869"/>
                                <a:pt x="10992" y="869"/>
                              </a:cubicBezTo>
                              <a:cubicBezTo>
                                <a:pt x="11029" y="869"/>
                                <a:pt x="11059" y="839"/>
                                <a:pt x="11059" y="802"/>
                              </a:cubicBezTo>
                              <a:cubicBezTo>
                                <a:pt x="11059" y="754"/>
                                <a:pt x="11059" y="754"/>
                                <a:pt x="11059" y="754"/>
                              </a:cubicBezTo>
                              <a:cubicBezTo>
                                <a:pt x="11059" y="717"/>
                                <a:pt x="11029" y="687"/>
                                <a:pt x="10992" y="687"/>
                              </a:cubicBezTo>
                              <a:cubicBezTo>
                                <a:pt x="10988" y="687"/>
                                <a:pt x="10988" y="687"/>
                                <a:pt x="10988" y="687"/>
                              </a:cubicBezTo>
                              <a:cubicBezTo>
                                <a:pt x="10978" y="687"/>
                                <a:pt x="10966" y="691"/>
                                <a:pt x="10959" y="696"/>
                              </a:cubicBezTo>
                              <a:cubicBezTo>
                                <a:pt x="10959" y="655"/>
                                <a:pt x="10959" y="655"/>
                                <a:pt x="10959" y="655"/>
                              </a:cubicBezTo>
                              <a:cubicBezTo>
                                <a:pt x="10959" y="640"/>
                                <a:pt x="10973" y="626"/>
                                <a:pt x="10988" y="626"/>
                              </a:cubicBezTo>
                              <a:close/>
                              <a:moveTo>
                                <a:pt x="10988" y="725"/>
                              </a:moveTo>
                              <a:cubicBezTo>
                                <a:pt x="10992" y="725"/>
                                <a:pt x="10992" y="725"/>
                                <a:pt x="10992" y="725"/>
                              </a:cubicBezTo>
                              <a:cubicBezTo>
                                <a:pt x="11008" y="725"/>
                                <a:pt x="11021" y="738"/>
                                <a:pt x="11021" y="754"/>
                              </a:cubicBezTo>
                              <a:cubicBezTo>
                                <a:pt x="11021" y="802"/>
                                <a:pt x="11021" y="802"/>
                                <a:pt x="11021" y="802"/>
                              </a:cubicBezTo>
                              <a:cubicBezTo>
                                <a:pt x="11021" y="818"/>
                                <a:pt x="11008" y="831"/>
                                <a:pt x="10992" y="831"/>
                              </a:cubicBezTo>
                              <a:cubicBezTo>
                                <a:pt x="10988" y="831"/>
                                <a:pt x="10988" y="831"/>
                                <a:pt x="10988" y="831"/>
                              </a:cubicBezTo>
                              <a:cubicBezTo>
                                <a:pt x="10972" y="831"/>
                                <a:pt x="10959" y="818"/>
                                <a:pt x="10959" y="802"/>
                              </a:cubicBezTo>
                              <a:cubicBezTo>
                                <a:pt x="10959" y="754"/>
                                <a:pt x="10959" y="754"/>
                                <a:pt x="10959" y="754"/>
                              </a:cubicBezTo>
                              <a:cubicBezTo>
                                <a:pt x="10959" y="738"/>
                                <a:pt x="10972" y="725"/>
                                <a:pt x="10988" y="725"/>
                              </a:cubicBezTo>
                              <a:close/>
                              <a:moveTo>
                                <a:pt x="10283" y="607"/>
                              </a:moveTo>
                              <a:cubicBezTo>
                                <a:pt x="10283" y="850"/>
                                <a:pt x="10283" y="850"/>
                                <a:pt x="10283" y="850"/>
                              </a:cubicBezTo>
                              <a:cubicBezTo>
                                <a:pt x="10283" y="860"/>
                                <a:pt x="10274" y="869"/>
                                <a:pt x="10264" y="869"/>
                              </a:cubicBezTo>
                              <a:cubicBezTo>
                                <a:pt x="10259" y="869"/>
                                <a:pt x="10259" y="869"/>
                                <a:pt x="10259" y="869"/>
                              </a:cubicBezTo>
                              <a:cubicBezTo>
                                <a:pt x="10254" y="869"/>
                                <a:pt x="10244" y="868"/>
                                <a:pt x="10238" y="853"/>
                              </a:cubicBezTo>
                              <a:cubicBezTo>
                                <a:pt x="10161" y="680"/>
                                <a:pt x="10161" y="680"/>
                                <a:pt x="10161" y="680"/>
                              </a:cubicBezTo>
                              <a:cubicBezTo>
                                <a:pt x="10161" y="850"/>
                                <a:pt x="10161" y="850"/>
                                <a:pt x="10161" y="850"/>
                              </a:cubicBezTo>
                              <a:cubicBezTo>
                                <a:pt x="10161" y="863"/>
                                <a:pt x="10152" y="869"/>
                                <a:pt x="10143" y="869"/>
                              </a:cubicBezTo>
                              <a:cubicBezTo>
                                <a:pt x="10133" y="869"/>
                                <a:pt x="10123" y="863"/>
                                <a:pt x="10123" y="850"/>
                              </a:cubicBezTo>
                              <a:cubicBezTo>
                                <a:pt x="10123" y="608"/>
                                <a:pt x="10123" y="608"/>
                                <a:pt x="10123" y="608"/>
                              </a:cubicBezTo>
                              <a:cubicBezTo>
                                <a:pt x="10123" y="598"/>
                                <a:pt x="10131" y="588"/>
                                <a:pt x="10143" y="588"/>
                              </a:cubicBezTo>
                              <a:cubicBezTo>
                                <a:pt x="10148" y="588"/>
                                <a:pt x="10148" y="588"/>
                                <a:pt x="10148" y="588"/>
                              </a:cubicBezTo>
                              <a:cubicBezTo>
                                <a:pt x="10153" y="588"/>
                                <a:pt x="10162" y="588"/>
                                <a:pt x="10168" y="602"/>
                              </a:cubicBezTo>
                              <a:cubicBezTo>
                                <a:pt x="10245" y="774"/>
                                <a:pt x="10245" y="774"/>
                                <a:pt x="10245" y="774"/>
                              </a:cubicBezTo>
                              <a:cubicBezTo>
                                <a:pt x="10245" y="607"/>
                                <a:pt x="10245" y="607"/>
                                <a:pt x="10245" y="607"/>
                              </a:cubicBezTo>
                              <a:cubicBezTo>
                                <a:pt x="10245" y="594"/>
                                <a:pt x="10254" y="588"/>
                                <a:pt x="10263" y="588"/>
                              </a:cubicBezTo>
                              <a:cubicBezTo>
                                <a:pt x="10273" y="588"/>
                                <a:pt x="10283" y="594"/>
                                <a:pt x="10283" y="607"/>
                              </a:cubicBezTo>
                              <a:close/>
                              <a:moveTo>
                                <a:pt x="10875" y="741"/>
                              </a:moveTo>
                              <a:cubicBezTo>
                                <a:pt x="10875" y="802"/>
                                <a:pt x="10875" y="802"/>
                                <a:pt x="10875" y="802"/>
                              </a:cubicBezTo>
                              <a:cubicBezTo>
                                <a:pt x="10875" y="839"/>
                                <a:pt x="10845" y="869"/>
                                <a:pt x="10807" y="869"/>
                              </a:cubicBezTo>
                              <a:cubicBezTo>
                                <a:pt x="10803" y="869"/>
                                <a:pt x="10803" y="869"/>
                                <a:pt x="10803" y="869"/>
                              </a:cubicBezTo>
                              <a:cubicBezTo>
                                <a:pt x="10765" y="869"/>
                                <a:pt x="10739" y="841"/>
                                <a:pt x="10739" y="802"/>
                              </a:cubicBezTo>
                              <a:cubicBezTo>
                                <a:pt x="10739" y="789"/>
                                <a:pt x="10748" y="783"/>
                                <a:pt x="10758" y="783"/>
                              </a:cubicBezTo>
                              <a:cubicBezTo>
                                <a:pt x="10767" y="783"/>
                                <a:pt x="10777" y="789"/>
                                <a:pt x="10777" y="802"/>
                              </a:cubicBezTo>
                              <a:cubicBezTo>
                                <a:pt x="10777" y="820"/>
                                <a:pt x="10788" y="831"/>
                                <a:pt x="10803" y="831"/>
                              </a:cubicBezTo>
                              <a:cubicBezTo>
                                <a:pt x="10807" y="831"/>
                                <a:pt x="10807" y="831"/>
                                <a:pt x="10807" y="831"/>
                              </a:cubicBezTo>
                              <a:cubicBezTo>
                                <a:pt x="10823" y="831"/>
                                <a:pt x="10836" y="818"/>
                                <a:pt x="10836" y="802"/>
                              </a:cubicBezTo>
                              <a:cubicBezTo>
                                <a:pt x="10836" y="741"/>
                                <a:pt x="10836" y="741"/>
                                <a:pt x="10836" y="741"/>
                              </a:cubicBezTo>
                              <a:cubicBezTo>
                                <a:pt x="10836" y="725"/>
                                <a:pt x="10823" y="712"/>
                                <a:pt x="10807" y="712"/>
                              </a:cubicBezTo>
                              <a:cubicBezTo>
                                <a:pt x="10803" y="712"/>
                                <a:pt x="10803" y="712"/>
                                <a:pt x="10803" y="712"/>
                              </a:cubicBezTo>
                              <a:cubicBezTo>
                                <a:pt x="10793" y="712"/>
                                <a:pt x="10783" y="715"/>
                                <a:pt x="10776" y="728"/>
                              </a:cubicBezTo>
                              <a:cubicBezTo>
                                <a:pt x="10774" y="733"/>
                                <a:pt x="10767" y="736"/>
                                <a:pt x="10760" y="736"/>
                              </a:cubicBezTo>
                              <a:cubicBezTo>
                                <a:pt x="10751" y="736"/>
                                <a:pt x="10741" y="731"/>
                                <a:pt x="10741" y="716"/>
                              </a:cubicBezTo>
                              <a:cubicBezTo>
                                <a:pt x="10741" y="610"/>
                                <a:pt x="10741" y="610"/>
                                <a:pt x="10741" y="610"/>
                              </a:cubicBezTo>
                              <a:cubicBezTo>
                                <a:pt x="10741" y="600"/>
                                <a:pt x="10750" y="590"/>
                                <a:pt x="10760" y="590"/>
                              </a:cubicBezTo>
                              <a:cubicBezTo>
                                <a:pt x="10847" y="590"/>
                                <a:pt x="10847" y="590"/>
                                <a:pt x="10847" y="590"/>
                              </a:cubicBezTo>
                              <a:cubicBezTo>
                                <a:pt x="10860" y="590"/>
                                <a:pt x="10866" y="600"/>
                                <a:pt x="10866" y="609"/>
                              </a:cubicBezTo>
                              <a:cubicBezTo>
                                <a:pt x="10866" y="619"/>
                                <a:pt x="10860" y="628"/>
                                <a:pt x="10847" y="628"/>
                              </a:cubicBezTo>
                              <a:cubicBezTo>
                                <a:pt x="10779" y="628"/>
                                <a:pt x="10779" y="628"/>
                                <a:pt x="10779" y="628"/>
                              </a:cubicBezTo>
                              <a:cubicBezTo>
                                <a:pt x="10779" y="681"/>
                                <a:pt x="10779" y="681"/>
                                <a:pt x="10779" y="681"/>
                              </a:cubicBezTo>
                              <a:cubicBezTo>
                                <a:pt x="10784" y="676"/>
                                <a:pt x="10795" y="674"/>
                                <a:pt x="10803" y="674"/>
                              </a:cubicBezTo>
                              <a:cubicBezTo>
                                <a:pt x="10807" y="674"/>
                                <a:pt x="10807" y="674"/>
                                <a:pt x="10807" y="674"/>
                              </a:cubicBezTo>
                              <a:cubicBezTo>
                                <a:pt x="10845" y="674"/>
                                <a:pt x="10875" y="700"/>
                                <a:pt x="10875" y="741"/>
                              </a:cubicBezTo>
                              <a:close/>
                              <a:moveTo>
                                <a:pt x="10444" y="603"/>
                              </a:moveTo>
                              <a:cubicBezTo>
                                <a:pt x="10441" y="593"/>
                                <a:pt x="10432" y="588"/>
                                <a:pt x="10422" y="588"/>
                              </a:cubicBezTo>
                              <a:cubicBezTo>
                                <a:pt x="10413" y="588"/>
                                <a:pt x="10403" y="593"/>
                                <a:pt x="10400" y="603"/>
                              </a:cubicBezTo>
                              <a:cubicBezTo>
                                <a:pt x="10324" y="845"/>
                                <a:pt x="10324" y="845"/>
                                <a:pt x="10324" y="845"/>
                              </a:cubicBezTo>
                              <a:cubicBezTo>
                                <a:pt x="10323" y="851"/>
                                <a:pt x="10323" y="851"/>
                                <a:pt x="10323" y="851"/>
                              </a:cubicBezTo>
                              <a:cubicBezTo>
                                <a:pt x="10323" y="861"/>
                                <a:pt x="10331" y="869"/>
                                <a:pt x="10343" y="869"/>
                              </a:cubicBezTo>
                              <a:cubicBezTo>
                                <a:pt x="10351" y="869"/>
                                <a:pt x="10359" y="865"/>
                                <a:pt x="10362" y="855"/>
                              </a:cubicBezTo>
                              <a:cubicBezTo>
                                <a:pt x="10378" y="802"/>
                                <a:pt x="10378" y="802"/>
                                <a:pt x="10378" y="802"/>
                              </a:cubicBezTo>
                              <a:cubicBezTo>
                                <a:pt x="10467" y="802"/>
                                <a:pt x="10467" y="802"/>
                                <a:pt x="10467" y="802"/>
                              </a:cubicBezTo>
                              <a:cubicBezTo>
                                <a:pt x="10483" y="855"/>
                                <a:pt x="10483" y="855"/>
                                <a:pt x="10483" y="855"/>
                              </a:cubicBezTo>
                              <a:cubicBezTo>
                                <a:pt x="10486" y="865"/>
                                <a:pt x="10494" y="869"/>
                                <a:pt x="10501" y="869"/>
                              </a:cubicBezTo>
                              <a:cubicBezTo>
                                <a:pt x="10513" y="869"/>
                                <a:pt x="10521" y="861"/>
                                <a:pt x="10521" y="851"/>
                              </a:cubicBezTo>
                              <a:cubicBezTo>
                                <a:pt x="10520" y="845"/>
                                <a:pt x="10520" y="845"/>
                                <a:pt x="10520" y="845"/>
                              </a:cubicBezTo>
                              <a:lnTo>
                                <a:pt x="10444" y="603"/>
                              </a:lnTo>
                              <a:close/>
                              <a:moveTo>
                                <a:pt x="10390" y="764"/>
                              </a:moveTo>
                              <a:cubicBezTo>
                                <a:pt x="10422" y="658"/>
                                <a:pt x="10422" y="658"/>
                                <a:pt x="10422" y="658"/>
                              </a:cubicBezTo>
                              <a:cubicBezTo>
                                <a:pt x="10455" y="764"/>
                                <a:pt x="10455" y="764"/>
                                <a:pt x="10455" y="764"/>
                              </a:cubicBezTo>
                              <a:lnTo>
                                <a:pt x="10390" y="764"/>
                              </a:lnTo>
                              <a:close/>
                              <a:moveTo>
                                <a:pt x="9577" y="588"/>
                              </a:moveTo>
                              <a:cubicBezTo>
                                <a:pt x="9573" y="588"/>
                                <a:pt x="9573" y="588"/>
                                <a:pt x="9573" y="588"/>
                              </a:cubicBezTo>
                              <a:cubicBezTo>
                                <a:pt x="9536" y="588"/>
                                <a:pt x="9506" y="618"/>
                                <a:pt x="9506" y="655"/>
                              </a:cubicBezTo>
                              <a:cubicBezTo>
                                <a:pt x="9506" y="672"/>
                                <a:pt x="9506" y="672"/>
                                <a:pt x="9506" y="672"/>
                              </a:cubicBezTo>
                              <a:cubicBezTo>
                                <a:pt x="9506" y="690"/>
                                <a:pt x="9515" y="707"/>
                                <a:pt x="9528" y="719"/>
                              </a:cubicBezTo>
                              <a:cubicBezTo>
                                <a:pt x="9515" y="732"/>
                                <a:pt x="9506" y="748"/>
                                <a:pt x="9506" y="767"/>
                              </a:cubicBezTo>
                              <a:cubicBezTo>
                                <a:pt x="9506" y="802"/>
                                <a:pt x="9506" y="802"/>
                                <a:pt x="9506" y="802"/>
                              </a:cubicBezTo>
                              <a:cubicBezTo>
                                <a:pt x="9506" y="839"/>
                                <a:pt x="9536" y="869"/>
                                <a:pt x="9573" y="869"/>
                              </a:cubicBezTo>
                              <a:cubicBezTo>
                                <a:pt x="9577" y="869"/>
                                <a:pt x="9577" y="869"/>
                                <a:pt x="9577" y="869"/>
                              </a:cubicBezTo>
                              <a:cubicBezTo>
                                <a:pt x="9615" y="869"/>
                                <a:pt x="9645" y="839"/>
                                <a:pt x="9645" y="802"/>
                              </a:cubicBezTo>
                              <a:cubicBezTo>
                                <a:pt x="9645" y="767"/>
                                <a:pt x="9645" y="767"/>
                                <a:pt x="9645" y="767"/>
                              </a:cubicBezTo>
                              <a:cubicBezTo>
                                <a:pt x="9645" y="748"/>
                                <a:pt x="9636" y="732"/>
                                <a:pt x="9624" y="719"/>
                              </a:cubicBezTo>
                              <a:cubicBezTo>
                                <a:pt x="9636" y="707"/>
                                <a:pt x="9645" y="690"/>
                                <a:pt x="9645" y="672"/>
                              </a:cubicBezTo>
                              <a:cubicBezTo>
                                <a:pt x="9645" y="655"/>
                                <a:pt x="9645" y="655"/>
                                <a:pt x="9645" y="655"/>
                              </a:cubicBezTo>
                              <a:cubicBezTo>
                                <a:pt x="9645" y="618"/>
                                <a:pt x="9615" y="588"/>
                                <a:pt x="9577" y="588"/>
                              </a:cubicBezTo>
                              <a:close/>
                              <a:moveTo>
                                <a:pt x="9606" y="802"/>
                              </a:moveTo>
                              <a:cubicBezTo>
                                <a:pt x="9606" y="818"/>
                                <a:pt x="9593" y="831"/>
                                <a:pt x="9577" y="831"/>
                              </a:cubicBezTo>
                              <a:cubicBezTo>
                                <a:pt x="9573" y="831"/>
                                <a:pt x="9573" y="831"/>
                                <a:pt x="9573" y="831"/>
                              </a:cubicBezTo>
                              <a:cubicBezTo>
                                <a:pt x="9557" y="831"/>
                                <a:pt x="9545" y="818"/>
                                <a:pt x="9545" y="802"/>
                              </a:cubicBezTo>
                              <a:cubicBezTo>
                                <a:pt x="9545" y="767"/>
                                <a:pt x="9545" y="767"/>
                                <a:pt x="9545" y="767"/>
                              </a:cubicBezTo>
                              <a:cubicBezTo>
                                <a:pt x="9545" y="751"/>
                                <a:pt x="9557" y="738"/>
                                <a:pt x="9573" y="738"/>
                              </a:cubicBezTo>
                              <a:cubicBezTo>
                                <a:pt x="9577" y="738"/>
                                <a:pt x="9577" y="738"/>
                                <a:pt x="9577" y="738"/>
                              </a:cubicBezTo>
                              <a:cubicBezTo>
                                <a:pt x="9593" y="738"/>
                                <a:pt x="9606" y="751"/>
                                <a:pt x="9606" y="767"/>
                              </a:cubicBezTo>
                              <a:lnTo>
                                <a:pt x="9606" y="802"/>
                              </a:lnTo>
                              <a:close/>
                              <a:moveTo>
                                <a:pt x="9606" y="672"/>
                              </a:moveTo>
                              <a:cubicBezTo>
                                <a:pt x="9606" y="688"/>
                                <a:pt x="9593" y="700"/>
                                <a:pt x="9577" y="700"/>
                              </a:cubicBezTo>
                              <a:cubicBezTo>
                                <a:pt x="9573" y="700"/>
                                <a:pt x="9573" y="700"/>
                                <a:pt x="9573" y="700"/>
                              </a:cubicBezTo>
                              <a:cubicBezTo>
                                <a:pt x="9557" y="700"/>
                                <a:pt x="9545" y="688"/>
                                <a:pt x="9545" y="672"/>
                              </a:cubicBezTo>
                              <a:cubicBezTo>
                                <a:pt x="9545" y="655"/>
                                <a:pt x="9545" y="655"/>
                                <a:pt x="9545" y="655"/>
                              </a:cubicBezTo>
                              <a:cubicBezTo>
                                <a:pt x="9545" y="639"/>
                                <a:pt x="9557" y="626"/>
                                <a:pt x="9573" y="626"/>
                              </a:cubicBezTo>
                              <a:cubicBezTo>
                                <a:pt x="9577" y="626"/>
                                <a:pt x="9577" y="626"/>
                                <a:pt x="9577" y="626"/>
                              </a:cubicBezTo>
                              <a:cubicBezTo>
                                <a:pt x="9593" y="626"/>
                                <a:pt x="9606" y="639"/>
                                <a:pt x="9606" y="655"/>
                              </a:cubicBezTo>
                              <a:lnTo>
                                <a:pt x="9606" y="672"/>
                              </a:lnTo>
                              <a:close/>
                              <a:moveTo>
                                <a:pt x="10041" y="724"/>
                              </a:moveTo>
                              <a:cubicBezTo>
                                <a:pt x="10059" y="710"/>
                                <a:pt x="10069" y="688"/>
                                <a:pt x="10069" y="665"/>
                              </a:cubicBezTo>
                              <a:cubicBezTo>
                                <a:pt x="10069" y="622"/>
                                <a:pt x="10038" y="590"/>
                                <a:pt x="9994" y="590"/>
                              </a:cubicBezTo>
                              <a:cubicBezTo>
                                <a:pt x="9935" y="590"/>
                                <a:pt x="9935" y="590"/>
                                <a:pt x="9935" y="590"/>
                              </a:cubicBezTo>
                              <a:cubicBezTo>
                                <a:pt x="9924" y="590"/>
                                <a:pt x="9915" y="600"/>
                                <a:pt x="9915" y="610"/>
                              </a:cubicBezTo>
                              <a:cubicBezTo>
                                <a:pt x="9915" y="848"/>
                                <a:pt x="9915" y="848"/>
                                <a:pt x="9915" y="848"/>
                              </a:cubicBezTo>
                              <a:cubicBezTo>
                                <a:pt x="9915" y="858"/>
                                <a:pt x="9924" y="867"/>
                                <a:pt x="9935" y="867"/>
                              </a:cubicBezTo>
                              <a:cubicBezTo>
                                <a:pt x="9994" y="867"/>
                                <a:pt x="9994" y="867"/>
                                <a:pt x="9994" y="867"/>
                              </a:cubicBezTo>
                              <a:cubicBezTo>
                                <a:pt x="10037" y="867"/>
                                <a:pt x="10072" y="832"/>
                                <a:pt x="10072" y="789"/>
                              </a:cubicBezTo>
                              <a:cubicBezTo>
                                <a:pt x="10072" y="785"/>
                                <a:pt x="10072" y="785"/>
                                <a:pt x="10072" y="785"/>
                              </a:cubicBezTo>
                              <a:cubicBezTo>
                                <a:pt x="10072" y="761"/>
                                <a:pt x="10059" y="737"/>
                                <a:pt x="10041" y="724"/>
                              </a:cubicBezTo>
                              <a:close/>
                              <a:moveTo>
                                <a:pt x="9954" y="628"/>
                              </a:moveTo>
                              <a:cubicBezTo>
                                <a:pt x="9994" y="628"/>
                                <a:pt x="9994" y="628"/>
                                <a:pt x="9994" y="628"/>
                              </a:cubicBezTo>
                              <a:cubicBezTo>
                                <a:pt x="10016" y="628"/>
                                <a:pt x="10031" y="643"/>
                                <a:pt x="10031" y="665"/>
                              </a:cubicBezTo>
                              <a:cubicBezTo>
                                <a:pt x="10031" y="688"/>
                                <a:pt x="10015" y="706"/>
                                <a:pt x="9994" y="706"/>
                              </a:cubicBezTo>
                              <a:cubicBezTo>
                                <a:pt x="9954" y="706"/>
                                <a:pt x="9954" y="706"/>
                                <a:pt x="9954" y="706"/>
                              </a:cubicBezTo>
                              <a:lnTo>
                                <a:pt x="9954" y="628"/>
                              </a:lnTo>
                              <a:close/>
                              <a:moveTo>
                                <a:pt x="10034" y="789"/>
                              </a:moveTo>
                              <a:cubicBezTo>
                                <a:pt x="10034" y="810"/>
                                <a:pt x="10016" y="829"/>
                                <a:pt x="9994" y="829"/>
                              </a:cubicBezTo>
                              <a:cubicBezTo>
                                <a:pt x="9954" y="829"/>
                                <a:pt x="9954" y="829"/>
                                <a:pt x="9954" y="829"/>
                              </a:cubicBezTo>
                              <a:cubicBezTo>
                                <a:pt x="9954" y="744"/>
                                <a:pt x="9954" y="744"/>
                                <a:pt x="9954" y="744"/>
                              </a:cubicBezTo>
                              <a:cubicBezTo>
                                <a:pt x="9994" y="744"/>
                                <a:pt x="9994" y="744"/>
                                <a:pt x="9994" y="744"/>
                              </a:cubicBezTo>
                              <a:cubicBezTo>
                                <a:pt x="10015" y="744"/>
                                <a:pt x="10034" y="762"/>
                                <a:pt x="10034" y="785"/>
                              </a:cubicBezTo>
                              <a:lnTo>
                                <a:pt x="10034" y="789"/>
                              </a:lnTo>
                              <a:close/>
                              <a:moveTo>
                                <a:pt x="9798" y="603"/>
                              </a:moveTo>
                              <a:cubicBezTo>
                                <a:pt x="9795" y="593"/>
                                <a:pt x="9785" y="588"/>
                                <a:pt x="9776" y="588"/>
                              </a:cubicBezTo>
                              <a:cubicBezTo>
                                <a:pt x="9767" y="588"/>
                                <a:pt x="9757" y="593"/>
                                <a:pt x="9754" y="603"/>
                              </a:cubicBezTo>
                              <a:cubicBezTo>
                                <a:pt x="9678" y="845"/>
                                <a:pt x="9678" y="845"/>
                                <a:pt x="9678" y="845"/>
                              </a:cubicBezTo>
                              <a:cubicBezTo>
                                <a:pt x="9677" y="851"/>
                                <a:pt x="9677" y="851"/>
                                <a:pt x="9677" y="851"/>
                              </a:cubicBezTo>
                              <a:cubicBezTo>
                                <a:pt x="9677" y="861"/>
                                <a:pt x="9685" y="869"/>
                                <a:pt x="9697" y="869"/>
                              </a:cubicBezTo>
                              <a:cubicBezTo>
                                <a:pt x="9704" y="869"/>
                                <a:pt x="9713" y="865"/>
                                <a:pt x="9715" y="855"/>
                              </a:cubicBezTo>
                              <a:cubicBezTo>
                                <a:pt x="9731" y="802"/>
                                <a:pt x="9731" y="802"/>
                                <a:pt x="9731" y="802"/>
                              </a:cubicBezTo>
                              <a:cubicBezTo>
                                <a:pt x="9820" y="802"/>
                                <a:pt x="9820" y="802"/>
                                <a:pt x="9820" y="802"/>
                              </a:cubicBezTo>
                              <a:cubicBezTo>
                                <a:pt x="9837" y="855"/>
                                <a:pt x="9837" y="855"/>
                                <a:pt x="9837" y="855"/>
                              </a:cubicBezTo>
                              <a:cubicBezTo>
                                <a:pt x="9840" y="865"/>
                                <a:pt x="9847" y="869"/>
                                <a:pt x="9855" y="869"/>
                              </a:cubicBezTo>
                              <a:cubicBezTo>
                                <a:pt x="9867" y="869"/>
                                <a:pt x="9875" y="861"/>
                                <a:pt x="9875" y="851"/>
                              </a:cubicBezTo>
                              <a:cubicBezTo>
                                <a:pt x="9874" y="845"/>
                                <a:pt x="9874" y="845"/>
                                <a:pt x="9874" y="845"/>
                              </a:cubicBezTo>
                              <a:lnTo>
                                <a:pt x="9798" y="603"/>
                              </a:lnTo>
                              <a:close/>
                              <a:moveTo>
                                <a:pt x="9743" y="764"/>
                              </a:moveTo>
                              <a:cubicBezTo>
                                <a:pt x="9776" y="658"/>
                                <a:pt x="9776" y="658"/>
                                <a:pt x="9776" y="658"/>
                              </a:cubicBezTo>
                              <a:cubicBezTo>
                                <a:pt x="9808" y="764"/>
                                <a:pt x="9808" y="764"/>
                                <a:pt x="9808" y="764"/>
                              </a:cubicBezTo>
                              <a:lnTo>
                                <a:pt x="9743" y="764"/>
                              </a:lnTo>
                              <a:close/>
                              <a:moveTo>
                                <a:pt x="11993" y="790"/>
                              </a:moveTo>
                              <a:cubicBezTo>
                                <a:pt x="11993" y="799"/>
                                <a:pt x="11987" y="809"/>
                                <a:pt x="11974" y="809"/>
                              </a:cubicBezTo>
                              <a:cubicBezTo>
                                <a:pt x="11960" y="809"/>
                                <a:pt x="11960" y="809"/>
                                <a:pt x="11960" y="809"/>
                              </a:cubicBezTo>
                              <a:cubicBezTo>
                                <a:pt x="11960" y="850"/>
                                <a:pt x="11960" y="850"/>
                                <a:pt x="11960" y="850"/>
                              </a:cubicBezTo>
                              <a:cubicBezTo>
                                <a:pt x="11960" y="863"/>
                                <a:pt x="11951" y="869"/>
                                <a:pt x="11941" y="869"/>
                              </a:cubicBezTo>
                              <a:cubicBezTo>
                                <a:pt x="11932" y="869"/>
                                <a:pt x="11922" y="863"/>
                                <a:pt x="11922" y="850"/>
                              </a:cubicBezTo>
                              <a:cubicBezTo>
                                <a:pt x="11922" y="809"/>
                                <a:pt x="11922" y="809"/>
                                <a:pt x="11922" y="809"/>
                              </a:cubicBezTo>
                              <a:cubicBezTo>
                                <a:pt x="11854" y="809"/>
                                <a:pt x="11854" y="809"/>
                                <a:pt x="11854" y="809"/>
                              </a:cubicBezTo>
                              <a:cubicBezTo>
                                <a:pt x="11841" y="809"/>
                                <a:pt x="11834" y="798"/>
                                <a:pt x="11834" y="787"/>
                              </a:cubicBezTo>
                              <a:cubicBezTo>
                                <a:pt x="11836" y="777"/>
                                <a:pt x="11836" y="777"/>
                                <a:pt x="11836" y="777"/>
                              </a:cubicBezTo>
                              <a:cubicBezTo>
                                <a:pt x="11913" y="600"/>
                                <a:pt x="11913" y="600"/>
                                <a:pt x="11913" y="600"/>
                              </a:cubicBezTo>
                              <a:cubicBezTo>
                                <a:pt x="11916" y="592"/>
                                <a:pt x="11923" y="588"/>
                                <a:pt x="11929" y="588"/>
                              </a:cubicBezTo>
                              <a:cubicBezTo>
                                <a:pt x="11941" y="588"/>
                                <a:pt x="11949" y="597"/>
                                <a:pt x="11949" y="607"/>
                              </a:cubicBezTo>
                              <a:cubicBezTo>
                                <a:pt x="11948" y="615"/>
                                <a:pt x="11948" y="615"/>
                                <a:pt x="11948" y="615"/>
                              </a:cubicBezTo>
                              <a:cubicBezTo>
                                <a:pt x="11880" y="771"/>
                                <a:pt x="11880" y="771"/>
                                <a:pt x="11880" y="771"/>
                              </a:cubicBezTo>
                              <a:cubicBezTo>
                                <a:pt x="11922" y="771"/>
                                <a:pt x="11922" y="771"/>
                                <a:pt x="11922" y="771"/>
                              </a:cubicBezTo>
                              <a:cubicBezTo>
                                <a:pt x="11922" y="743"/>
                                <a:pt x="11922" y="743"/>
                                <a:pt x="11922" y="743"/>
                              </a:cubicBezTo>
                              <a:cubicBezTo>
                                <a:pt x="11922" y="730"/>
                                <a:pt x="11931" y="724"/>
                                <a:pt x="11941" y="724"/>
                              </a:cubicBezTo>
                              <a:cubicBezTo>
                                <a:pt x="11951" y="724"/>
                                <a:pt x="11960" y="730"/>
                                <a:pt x="11960" y="743"/>
                              </a:cubicBezTo>
                              <a:cubicBezTo>
                                <a:pt x="11960" y="771"/>
                                <a:pt x="11960" y="771"/>
                                <a:pt x="11960" y="771"/>
                              </a:cubicBezTo>
                              <a:cubicBezTo>
                                <a:pt x="11974" y="771"/>
                                <a:pt x="11974" y="771"/>
                                <a:pt x="11974" y="771"/>
                              </a:cubicBezTo>
                              <a:cubicBezTo>
                                <a:pt x="11987" y="771"/>
                                <a:pt x="11993" y="780"/>
                                <a:pt x="11993" y="790"/>
                              </a:cubicBezTo>
                              <a:close/>
                              <a:moveTo>
                                <a:pt x="11176" y="588"/>
                              </a:moveTo>
                              <a:cubicBezTo>
                                <a:pt x="11172" y="588"/>
                                <a:pt x="11172" y="588"/>
                                <a:pt x="11172" y="588"/>
                              </a:cubicBezTo>
                              <a:cubicBezTo>
                                <a:pt x="11135" y="588"/>
                                <a:pt x="11105" y="618"/>
                                <a:pt x="11105" y="655"/>
                              </a:cubicBezTo>
                              <a:cubicBezTo>
                                <a:pt x="11105" y="672"/>
                                <a:pt x="11105" y="672"/>
                                <a:pt x="11105" y="672"/>
                              </a:cubicBezTo>
                              <a:cubicBezTo>
                                <a:pt x="11105" y="690"/>
                                <a:pt x="11114" y="707"/>
                                <a:pt x="11126" y="719"/>
                              </a:cubicBezTo>
                              <a:cubicBezTo>
                                <a:pt x="11114" y="732"/>
                                <a:pt x="11105" y="748"/>
                                <a:pt x="11105" y="767"/>
                              </a:cubicBezTo>
                              <a:cubicBezTo>
                                <a:pt x="11105" y="802"/>
                                <a:pt x="11105" y="802"/>
                                <a:pt x="11105" y="802"/>
                              </a:cubicBezTo>
                              <a:cubicBezTo>
                                <a:pt x="11105" y="839"/>
                                <a:pt x="11135" y="869"/>
                                <a:pt x="11172" y="869"/>
                              </a:cubicBezTo>
                              <a:cubicBezTo>
                                <a:pt x="11176" y="869"/>
                                <a:pt x="11176" y="869"/>
                                <a:pt x="11176" y="869"/>
                              </a:cubicBezTo>
                              <a:cubicBezTo>
                                <a:pt x="11213" y="869"/>
                                <a:pt x="11243" y="839"/>
                                <a:pt x="11243" y="802"/>
                              </a:cubicBezTo>
                              <a:cubicBezTo>
                                <a:pt x="11243" y="767"/>
                                <a:pt x="11243" y="767"/>
                                <a:pt x="11243" y="767"/>
                              </a:cubicBezTo>
                              <a:cubicBezTo>
                                <a:pt x="11243" y="748"/>
                                <a:pt x="11235" y="732"/>
                                <a:pt x="11222" y="719"/>
                              </a:cubicBezTo>
                              <a:cubicBezTo>
                                <a:pt x="11235" y="707"/>
                                <a:pt x="11243" y="690"/>
                                <a:pt x="11243" y="672"/>
                              </a:cubicBezTo>
                              <a:cubicBezTo>
                                <a:pt x="11243" y="655"/>
                                <a:pt x="11243" y="655"/>
                                <a:pt x="11243" y="655"/>
                              </a:cubicBezTo>
                              <a:cubicBezTo>
                                <a:pt x="11243" y="618"/>
                                <a:pt x="11213" y="588"/>
                                <a:pt x="11176" y="588"/>
                              </a:cubicBezTo>
                              <a:close/>
                              <a:moveTo>
                                <a:pt x="11205" y="802"/>
                              </a:moveTo>
                              <a:cubicBezTo>
                                <a:pt x="11205" y="818"/>
                                <a:pt x="11192" y="831"/>
                                <a:pt x="11176" y="831"/>
                              </a:cubicBezTo>
                              <a:cubicBezTo>
                                <a:pt x="11172" y="831"/>
                                <a:pt x="11172" y="831"/>
                                <a:pt x="11172" y="831"/>
                              </a:cubicBezTo>
                              <a:cubicBezTo>
                                <a:pt x="11156" y="831"/>
                                <a:pt x="11143" y="818"/>
                                <a:pt x="11143" y="802"/>
                              </a:cubicBezTo>
                              <a:cubicBezTo>
                                <a:pt x="11143" y="767"/>
                                <a:pt x="11143" y="767"/>
                                <a:pt x="11143" y="767"/>
                              </a:cubicBezTo>
                              <a:cubicBezTo>
                                <a:pt x="11143" y="751"/>
                                <a:pt x="11156" y="738"/>
                                <a:pt x="11172" y="738"/>
                              </a:cubicBezTo>
                              <a:cubicBezTo>
                                <a:pt x="11176" y="738"/>
                                <a:pt x="11176" y="738"/>
                                <a:pt x="11176" y="738"/>
                              </a:cubicBezTo>
                              <a:cubicBezTo>
                                <a:pt x="11192" y="738"/>
                                <a:pt x="11205" y="751"/>
                                <a:pt x="11205" y="767"/>
                              </a:cubicBezTo>
                              <a:lnTo>
                                <a:pt x="11205" y="802"/>
                              </a:lnTo>
                              <a:close/>
                              <a:moveTo>
                                <a:pt x="11205" y="672"/>
                              </a:moveTo>
                              <a:cubicBezTo>
                                <a:pt x="11205" y="688"/>
                                <a:pt x="11192" y="700"/>
                                <a:pt x="11176" y="700"/>
                              </a:cubicBezTo>
                              <a:cubicBezTo>
                                <a:pt x="11172" y="700"/>
                                <a:pt x="11172" y="700"/>
                                <a:pt x="11172" y="700"/>
                              </a:cubicBezTo>
                              <a:cubicBezTo>
                                <a:pt x="11156" y="700"/>
                                <a:pt x="11143" y="688"/>
                                <a:pt x="11143" y="672"/>
                              </a:cubicBezTo>
                              <a:cubicBezTo>
                                <a:pt x="11143" y="655"/>
                                <a:pt x="11143" y="655"/>
                                <a:pt x="11143" y="655"/>
                              </a:cubicBezTo>
                              <a:cubicBezTo>
                                <a:pt x="11143" y="639"/>
                                <a:pt x="11156" y="626"/>
                                <a:pt x="11172" y="626"/>
                              </a:cubicBezTo>
                              <a:cubicBezTo>
                                <a:pt x="11176" y="626"/>
                                <a:pt x="11176" y="626"/>
                                <a:pt x="11176" y="626"/>
                              </a:cubicBezTo>
                              <a:cubicBezTo>
                                <a:pt x="11192" y="626"/>
                                <a:pt x="11205" y="639"/>
                                <a:pt x="11205" y="655"/>
                              </a:cubicBezTo>
                              <a:lnTo>
                                <a:pt x="11205" y="672"/>
                              </a:lnTo>
                              <a:close/>
                              <a:moveTo>
                                <a:pt x="12180" y="790"/>
                              </a:moveTo>
                              <a:cubicBezTo>
                                <a:pt x="12180" y="799"/>
                                <a:pt x="12173" y="809"/>
                                <a:pt x="12161" y="809"/>
                              </a:cubicBezTo>
                              <a:cubicBezTo>
                                <a:pt x="12147" y="809"/>
                                <a:pt x="12147" y="809"/>
                                <a:pt x="12147" y="809"/>
                              </a:cubicBezTo>
                              <a:cubicBezTo>
                                <a:pt x="12147" y="850"/>
                                <a:pt x="12147" y="850"/>
                                <a:pt x="12147" y="850"/>
                              </a:cubicBezTo>
                              <a:cubicBezTo>
                                <a:pt x="12147" y="863"/>
                                <a:pt x="12138" y="869"/>
                                <a:pt x="12128" y="869"/>
                              </a:cubicBezTo>
                              <a:cubicBezTo>
                                <a:pt x="12119" y="869"/>
                                <a:pt x="12109" y="863"/>
                                <a:pt x="12109" y="850"/>
                              </a:cubicBezTo>
                              <a:cubicBezTo>
                                <a:pt x="12109" y="809"/>
                                <a:pt x="12109" y="809"/>
                                <a:pt x="12109" y="809"/>
                              </a:cubicBezTo>
                              <a:cubicBezTo>
                                <a:pt x="12041" y="809"/>
                                <a:pt x="12041" y="809"/>
                                <a:pt x="12041" y="809"/>
                              </a:cubicBezTo>
                              <a:cubicBezTo>
                                <a:pt x="12028" y="809"/>
                                <a:pt x="12021" y="798"/>
                                <a:pt x="12021" y="787"/>
                              </a:cubicBezTo>
                              <a:cubicBezTo>
                                <a:pt x="12023" y="777"/>
                                <a:pt x="12023" y="777"/>
                                <a:pt x="12023" y="777"/>
                              </a:cubicBezTo>
                              <a:cubicBezTo>
                                <a:pt x="12099" y="600"/>
                                <a:pt x="12099" y="600"/>
                                <a:pt x="12099" y="600"/>
                              </a:cubicBezTo>
                              <a:cubicBezTo>
                                <a:pt x="12103" y="592"/>
                                <a:pt x="12109" y="588"/>
                                <a:pt x="12116" y="588"/>
                              </a:cubicBezTo>
                              <a:cubicBezTo>
                                <a:pt x="12128" y="588"/>
                                <a:pt x="12136" y="597"/>
                                <a:pt x="12136" y="607"/>
                              </a:cubicBezTo>
                              <a:cubicBezTo>
                                <a:pt x="12135" y="615"/>
                                <a:pt x="12135" y="615"/>
                                <a:pt x="12135" y="615"/>
                              </a:cubicBezTo>
                              <a:cubicBezTo>
                                <a:pt x="12067" y="771"/>
                                <a:pt x="12067" y="771"/>
                                <a:pt x="12067" y="771"/>
                              </a:cubicBezTo>
                              <a:cubicBezTo>
                                <a:pt x="12109" y="771"/>
                                <a:pt x="12109" y="771"/>
                                <a:pt x="12109" y="771"/>
                              </a:cubicBezTo>
                              <a:cubicBezTo>
                                <a:pt x="12109" y="743"/>
                                <a:pt x="12109" y="743"/>
                                <a:pt x="12109" y="743"/>
                              </a:cubicBezTo>
                              <a:cubicBezTo>
                                <a:pt x="12109" y="730"/>
                                <a:pt x="12118" y="724"/>
                                <a:pt x="12128" y="724"/>
                              </a:cubicBezTo>
                              <a:cubicBezTo>
                                <a:pt x="12137" y="724"/>
                                <a:pt x="12147" y="730"/>
                                <a:pt x="12147" y="743"/>
                              </a:cubicBezTo>
                              <a:cubicBezTo>
                                <a:pt x="12147" y="771"/>
                                <a:pt x="12147" y="771"/>
                                <a:pt x="12147" y="771"/>
                              </a:cubicBezTo>
                              <a:cubicBezTo>
                                <a:pt x="12161" y="771"/>
                                <a:pt x="12161" y="771"/>
                                <a:pt x="12161" y="771"/>
                              </a:cubicBezTo>
                              <a:cubicBezTo>
                                <a:pt x="12173" y="771"/>
                                <a:pt x="12180" y="780"/>
                                <a:pt x="12180" y="790"/>
                              </a:cubicBezTo>
                              <a:close/>
                              <a:moveTo>
                                <a:pt x="12319" y="607"/>
                              </a:moveTo>
                              <a:cubicBezTo>
                                <a:pt x="12319" y="850"/>
                                <a:pt x="12319" y="850"/>
                                <a:pt x="12319" y="850"/>
                              </a:cubicBezTo>
                              <a:cubicBezTo>
                                <a:pt x="12319" y="863"/>
                                <a:pt x="12310" y="869"/>
                                <a:pt x="12300" y="869"/>
                              </a:cubicBezTo>
                              <a:cubicBezTo>
                                <a:pt x="12291" y="869"/>
                                <a:pt x="12281" y="863"/>
                                <a:pt x="12281" y="850"/>
                              </a:cubicBezTo>
                              <a:cubicBezTo>
                                <a:pt x="12281" y="646"/>
                                <a:pt x="12281" y="646"/>
                                <a:pt x="12281" y="646"/>
                              </a:cubicBezTo>
                              <a:cubicBezTo>
                                <a:pt x="12265" y="668"/>
                                <a:pt x="12265" y="668"/>
                                <a:pt x="12265" y="668"/>
                              </a:cubicBezTo>
                              <a:cubicBezTo>
                                <a:pt x="12261" y="674"/>
                                <a:pt x="12256" y="677"/>
                                <a:pt x="12250" y="677"/>
                              </a:cubicBezTo>
                              <a:cubicBezTo>
                                <a:pt x="12240" y="677"/>
                                <a:pt x="12230" y="668"/>
                                <a:pt x="12230" y="658"/>
                              </a:cubicBezTo>
                              <a:cubicBezTo>
                                <a:pt x="12230" y="654"/>
                                <a:pt x="12231" y="650"/>
                                <a:pt x="12234" y="646"/>
                              </a:cubicBezTo>
                              <a:cubicBezTo>
                                <a:pt x="12269" y="598"/>
                                <a:pt x="12269" y="598"/>
                                <a:pt x="12269" y="598"/>
                              </a:cubicBezTo>
                              <a:cubicBezTo>
                                <a:pt x="12276" y="588"/>
                                <a:pt x="12283" y="588"/>
                                <a:pt x="12289" y="588"/>
                              </a:cubicBezTo>
                              <a:cubicBezTo>
                                <a:pt x="12304" y="588"/>
                                <a:pt x="12304" y="588"/>
                                <a:pt x="12304" y="588"/>
                              </a:cubicBezTo>
                              <a:cubicBezTo>
                                <a:pt x="12314" y="588"/>
                                <a:pt x="12319" y="597"/>
                                <a:pt x="12319" y="607"/>
                              </a:cubicBezTo>
                              <a:close/>
                              <a:moveTo>
                                <a:pt x="9470" y="790"/>
                              </a:moveTo>
                              <a:cubicBezTo>
                                <a:pt x="9470" y="799"/>
                                <a:pt x="9463" y="809"/>
                                <a:pt x="9451" y="809"/>
                              </a:cubicBezTo>
                              <a:cubicBezTo>
                                <a:pt x="9437" y="809"/>
                                <a:pt x="9437" y="809"/>
                                <a:pt x="9437" y="809"/>
                              </a:cubicBezTo>
                              <a:cubicBezTo>
                                <a:pt x="9437" y="850"/>
                                <a:pt x="9437" y="850"/>
                                <a:pt x="9437" y="850"/>
                              </a:cubicBezTo>
                              <a:cubicBezTo>
                                <a:pt x="9437" y="863"/>
                                <a:pt x="9428" y="869"/>
                                <a:pt x="9418" y="869"/>
                              </a:cubicBezTo>
                              <a:cubicBezTo>
                                <a:pt x="9409" y="869"/>
                                <a:pt x="9399" y="863"/>
                                <a:pt x="9399" y="850"/>
                              </a:cubicBezTo>
                              <a:cubicBezTo>
                                <a:pt x="9399" y="809"/>
                                <a:pt x="9399" y="809"/>
                                <a:pt x="9399" y="809"/>
                              </a:cubicBezTo>
                              <a:cubicBezTo>
                                <a:pt x="9331" y="809"/>
                                <a:pt x="9331" y="809"/>
                                <a:pt x="9331" y="809"/>
                              </a:cubicBezTo>
                              <a:cubicBezTo>
                                <a:pt x="9318" y="809"/>
                                <a:pt x="9311" y="798"/>
                                <a:pt x="9311" y="787"/>
                              </a:cubicBezTo>
                              <a:cubicBezTo>
                                <a:pt x="9313" y="777"/>
                                <a:pt x="9313" y="777"/>
                                <a:pt x="9313" y="777"/>
                              </a:cubicBezTo>
                              <a:cubicBezTo>
                                <a:pt x="9389" y="600"/>
                                <a:pt x="9389" y="600"/>
                                <a:pt x="9389" y="600"/>
                              </a:cubicBezTo>
                              <a:cubicBezTo>
                                <a:pt x="9393" y="592"/>
                                <a:pt x="9399" y="588"/>
                                <a:pt x="9406" y="588"/>
                              </a:cubicBezTo>
                              <a:cubicBezTo>
                                <a:pt x="9418" y="588"/>
                                <a:pt x="9426" y="597"/>
                                <a:pt x="9426" y="607"/>
                              </a:cubicBezTo>
                              <a:cubicBezTo>
                                <a:pt x="9425" y="615"/>
                                <a:pt x="9425" y="615"/>
                                <a:pt x="9425" y="615"/>
                              </a:cubicBezTo>
                              <a:cubicBezTo>
                                <a:pt x="9357" y="771"/>
                                <a:pt x="9357" y="771"/>
                                <a:pt x="9357" y="771"/>
                              </a:cubicBezTo>
                              <a:cubicBezTo>
                                <a:pt x="9399" y="771"/>
                                <a:pt x="9399" y="771"/>
                                <a:pt x="9399" y="771"/>
                              </a:cubicBezTo>
                              <a:cubicBezTo>
                                <a:pt x="9399" y="743"/>
                                <a:pt x="9399" y="743"/>
                                <a:pt x="9399" y="743"/>
                              </a:cubicBezTo>
                              <a:cubicBezTo>
                                <a:pt x="9399" y="730"/>
                                <a:pt x="9408" y="724"/>
                                <a:pt x="9418" y="724"/>
                              </a:cubicBezTo>
                              <a:cubicBezTo>
                                <a:pt x="9427" y="724"/>
                                <a:pt x="9437" y="730"/>
                                <a:pt x="9437" y="743"/>
                              </a:cubicBezTo>
                              <a:cubicBezTo>
                                <a:pt x="9437" y="771"/>
                                <a:pt x="9437" y="771"/>
                                <a:pt x="9437" y="771"/>
                              </a:cubicBezTo>
                              <a:cubicBezTo>
                                <a:pt x="9451" y="771"/>
                                <a:pt x="9451" y="771"/>
                                <a:pt x="9451" y="771"/>
                              </a:cubicBezTo>
                              <a:cubicBezTo>
                                <a:pt x="9463" y="771"/>
                                <a:pt x="9470" y="780"/>
                                <a:pt x="9470" y="790"/>
                              </a:cubicBezTo>
                              <a:close/>
                              <a:moveTo>
                                <a:pt x="11726" y="626"/>
                              </a:moveTo>
                              <a:cubicBezTo>
                                <a:pt x="11730" y="626"/>
                                <a:pt x="11730" y="626"/>
                                <a:pt x="11730" y="626"/>
                              </a:cubicBezTo>
                              <a:cubicBezTo>
                                <a:pt x="11745" y="626"/>
                                <a:pt x="11757" y="634"/>
                                <a:pt x="11759" y="646"/>
                              </a:cubicBezTo>
                              <a:cubicBezTo>
                                <a:pt x="11761" y="658"/>
                                <a:pt x="11770" y="663"/>
                                <a:pt x="11779" y="663"/>
                              </a:cubicBezTo>
                              <a:cubicBezTo>
                                <a:pt x="11788" y="663"/>
                                <a:pt x="11797" y="656"/>
                                <a:pt x="11797" y="645"/>
                              </a:cubicBezTo>
                              <a:cubicBezTo>
                                <a:pt x="11797" y="627"/>
                                <a:pt x="11780" y="588"/>
                                <a:pt x="11730" y="588"/>
                              </a:cubicBezTo>
                              <a:cubicBezTo>
                                <a:pt x="11726" y="588"/>
                                <a:pt x="11726" y="588"/>
                                <a:pt x="11726" y="588"/>
                              </a:cubicBezTo>
                              <a:cubicBezTo>
                                <a:pt x="11689" y="588"/>
                                <a:pt x="11659" y="618"/>
                                <a:pt x="11659" y="655"/>
                              </a:cubicBezTo>
                              <a:cubicBezTo>
                                <a:pt x="11659" y="802"/>
                                <a:pt x="11659" y="802"/>
                                <a:pt x="11659" y="802"/>
                              </a:cubicBezTo>
                              <a:cubicBezTo>
                                <a:pt x="11659" y="839"/>
                                <a:pt x="11689" y="869"/>
                                <a:pt x="11726" y="869"/>
                              </a:cubicBezTo>
                              <a:cubicBezTo>
                                <a:pt x="11730" y="869"/>
                                <a:pt x="11730" y="869"/>
                                <a:pt x="11730" y="869"/>
                              </a:cubicBezTo>
                              <a:cubicBezTo>
                                <a:pt x="11767" y="869"/>
                                <a:pt x="11797" y="839"/>
                                <a:pt x="11797" y="802"/>
                              </a:cubicBezTo>
                              <a:cubicBezTo>
                                <a:pt x="11797" y="754"/>
                                <a:pt x="11797" y="754"/>
                                <a:pt x="11797" y="754"/>
                              </a:cubicBezTo>
                              <a:cubicBezTo>
                                <a:pt x="11797" y="717"/>
                                <a:pt x="11767" y="687"/>
                                <a:pt x="11730" y="687"/>
                              </a:cubicBezTo>
                              <a:cubicBezTo>
                                <a:pt x="11726" y="687"/>
                                <a:pt x="11726" y="687"/>
                                <a:pt x="11726" y="687"/>
                              </a:cubicBezTo>
                              <a:cubicBezTo>
                                <a:pt x="11716" y="687"/>
                                <a:pt x="11704" y="691"/>
                                <a:pt x="11697" y="696"/>
                              </a:cubicBezTo>
                              <a:cubicBezTo>
                                <a:pt x="11697" y="655"/>
                                <a:pt x="11697" y="655"/>
                                <a:pt x="11697" y="655"/>
                              </a:cubicBezTo>
                              <a:cubicBezTo>
                                <a:pt x="11697" y="640"/>
                                <a:pt x="11711" y="626"/>
                                <a:pt x="11726" y="626"/>
                              </a:cubicBezTo>
                              <a:close/>
                              <a:moveTo>
                                <a:pt x="11726" y="725"/>
                              </a:moveTo>
                              <a:cubicBezTo>
                                <a:pt x="11730" y="725"/>
                                <a:pt x="11730" y="725"/>
                                <a:pt x="11730" y="725"/>
                              </a:cubicBezTo>
                              <a:cubicBezTo>
                                <a:pt x="11746" y="725"/>
                                <a:pt x="11759" y="738"/>
                                <a:pt x="11759" y="754"/>
                              </a:cubicBezTo>
                              <a:cubicBezTo>
                                <a:pt x="11759" y="802"/>
                                <a:pt x="11759" y="802"/>
                                <a:pt x="11759" y="802"/>
                              </a:cubicBezTo>
                              <a:cubicBezTo>
                                <a:pt x="11759" y="818"/>
                                <a:pt x="11746" y="831"/>
                                <a:pt x="11730" y="831"/>
                              </a:cubicBezTo>
                              <a:cubicBezTo>
                                <a:pt x="11726" y="831"/>
                                <a:pt x="11726" y="831"/>
                                <a:pt x="11726" y="831"/>
                              </a:cubicBezTo>
                              <a:cubicBezTo>
                                <a:pt x="11710" y="831"/>
                                <a:pt x="11697" y="818"/>
                                <a:pt x="11697" y="802"/>
                              </a:cubicBezTo>
                              <a:cubicBezTo>
                                <a:pt x="11697" y="754"/>
                                <a:pt x="11697" y="754"/>
                                <a:pt x="11697" y="754"/>
                              </a:cubicBezTo>
                              <a:cubicBezTo>
                                <a:pt x="11697" y="738"/>
                                <a:pt x="11710" y="725"/>
                                <a:pt x="11726" y="725"/>
                              </a:cubicBezTo>
                              <a:close/>
                              <a:moveTo>
                                <a:pt x="11439" y="790"/>
                              </a:moveTo>
                              <a:cubicBezTo>
                                <a:pt x="11439" y="799"/>
                                <a:pt x="11432" y="809"/>
                                <a:pt x="11419" y="809"/>
                              </a:cubicBezTo>
                              <a:cubicBezTo>
                                <a:pt x="11406" y="809"/>
                                <a:pt x="11406" y="809"/>
                                <a:pt x="11406" y="809"/>
                              </a:cubicBezTo>
                              <a:cubicBezTo>
                                <a:pt x="11406" y="850"/>
                                <a:pt x="11406" y="850"/>
                                <a:pt x="11406" y="850"/>
                              </a:cubicBezTo>
                              <a:cubicBezTo>
                                <a:pt x="11406" y="863"/>
                                <a:pt x="11397" y="869"/>
                                <a:pt x="11387" y="869"/>
                              </a:cubicBezTo>
                              <a:cubicBezTo>
                                <a:pt x="11377" y="869"/>
                                <a:pt x="11367" y="863"/>
                                <a:pt x="11367" y="850"/>
                              </a:cubicBezTo>
                              <a:cubicBezTo>
                                <a:pt x="11367" y="809"/>
                                <a:pt x="11367" y="809"/>
                                <a:pt x="11367" y="809"/>
                              </a:cubicBezTo>
                              <a:cubicBezTo>
                                <a:pt x="11300" y="809"/>
                                <a:pt x="11300" y="809"/>
                                <a:pt x="11300" y="809"/>
                              </a:cubicBezTo>
                              <a:cubicBezTo>
                                <a:pt x="11287" y="809"/>
                                <a:pt x="11279" y="798"/>
                                <a:pt x="11279" y="787"/>
                              </a:cubicBezTo>
                              <a:cubicBezTo>
                                <a:pt x="11281" y="777"/>
                                <a:pt x="11281" y="777"/>
                                <a:pt x="11281" y="777"/>
                              </a:cubicBezTo>
                              <a:cubicBezTo>
                                <a:pt x="11358" y="600"/>
                                <a:pt x="11358" y="600"/>
                                <a:pt x="11358" y="600"/>
                              </a:cubicBezTo>
                              <a:cubicBezTo>
                                <a:pt x="11361" y="592"/>
                                <a:pt x="11368" y="588"/>
                                <a:pt x="11375" y="588"/>
                              </a:cubicBezTo>
                              <a:cubicBezTo>
                                <a:pt x="11387" y="588"/>
                                <a:pt x="11395" y="597"/>
                                <a:pt x="11395" y="607"/>
                              </a:cubicBezTo>
                              <a:cubicBezTo>
                                <a:pt x="11393" y="615"/>
                                <a:pt x="11393" y="615"/>
                                <a:pt x="11393" y="615"/>
                              </a:cubicBezTo>
                              <a:cubicBezTo>
                                <a:pt x="11326" y="771"/>
                                <a:pt x="11326" y="771"/>
                                <a:pt x="11326" y="771"/>
                              </a:cubicBezTo>
                              <a:cubicBezTo>
                                <a:pt x="11367" y="771"/>
                                <a:pt x="11367" y="771"/>
                                <a:pt x="11367" y="771"/>
                              </a:cubicBezTo>
                              <a:cubicBezTo>
                                <a:pt x="11367" y="743"/>
                                <a:pt x="11367" y="743"/>
                                <a:pt x="11367" y="743"/>
                              </a:cubicBezTo>
                              <a:cubicBezTo>
                                <a:pt x="11367" y="730"/>
                                <a:pt x="11377" y="724"/>
                                <a:pt x="11387" y="724"/>
                              </a:cubicBezTo>
                              <a:cubicBezTo>
                                <a:pt x="11396" y="724"/>
                                <a:pt x="11406" y="730"/>
                                <a:pt x="11406" y="743"/>
                              </a:cubicBezTo>
                              <a:cubicBezTo>
                                <a:pt x="11406" y="771"/>
                                <a:pt x="11406" y="771"/>
                                <a:pt x="11406" y="771"/>
                              </a:cubicBezTo>
                              <a:cubicBezTo>
                                <a:pt x="11419" y="771"/>
                                <a:pt x="11419" y="771"/>
                                <a:pt x="11419" y="771"/>
                              </a:cubicBezTo>
                              <a:cubicBezTo>
                                <a:pt x="11432" y="771"/>
                                <a:pt x="11439" y="780"/>
                                <a:pt x="11439" y="790"/>
                              </a:cubicBezTo>
                              <a:close/>
                              <a:moveTo>
                                <a:pt x="11615" y="612"/>
                              </a:moveTo>
                              <a:cubicBezTo>
                                <a:pt x="11613" y="620"/>
                                <a:pt x="11613" y="620"/>
                                <a:pt x="11613" y="620"/>
                              </a:cubicBezTo>
                              <a:cubicBezTo>
                                <a:pt x="11541" y="856"/>
                                <a:pt x="11541" y="856"/>
                                <a:pt x="11541" y="856"/>
                              </a:cubicBezTo>
                              <a:cubicBezTo>
                                <a:pt x="11539" y="865"/>
                                <a:pt x="11531" y="869"/>
                                <a:pt x="11523" y="869"/>
                              </a:cubicBezTo>
                              <a:cubicBezTo>
                                <a:pt x="11512" y="869"/>
                                <a:pt x="11503" y="861"/>
                                <a:pt x="11503" y="850"/>
                              </a:cubicBezTo>
                              <a:cubicBezTo>
                                <a:pt x="11504" y="844"/>
                                <a:pt x="11504" y="844"/>
                                <a:pt x="11504" y="844"/>
                              </a:cubicBezTo>
                              <a:cubicBezTo>
                                <a:pt x="11570" y="628"/>
                                <a:pt x="11570" y="628"/>
                                <a:pt x="11570" y="628"/>
                              </a:cubicBezTo>
                              <a:cubicBezTo>
                                <a:pt x="11512" y="628"/>
                                <a:pt x="11512" y="628"/>
                                <a:pt x="11512" y="628"/>
                              </a:cubicBezTo>
                              <a:cubicBezTo>
                                <a:pt x="11512" y="641"/>
                                <a:pt x="11512" y="641"/>
                                <a:pt x="11512" y="641"/>
                              </a:cubicBezTo>
                              <a:cubicBezTo>
                                <a:pt x="11512" y="654"/>
                                <a:pt x="11503" y="660"/>
                                <a:pt x="11493" y="660"/>
                              </a:cubicBezTo>
                              <a:cubicBezTo>
                                <a:pt x="11483" y="660"/>
                                <a:pt x="11474" y="654"/>
                                <a:pt x="11474" y="641"/>
                              </a:cubicBezTo>
                              <a:cubicBezTo>
                                <a:pt x="11474" y="610"/>
                                <a:pt x="11474" y="610"/>
                                <a:pt x="11474" y="610"/>
                              </a:cubicBezTo>
                              <a:cubicBezTo>
                                <a:pt x="11474" y="600"/>
                                <a:pt x="11483" y="590"/>
                                <a:pt x="11493" y="590"/>
                              </a:cubicBezTo>
                              <a:cubicBezTo>
                                <a:pt x="11592" y="590"/>
                                <a:pt x="11592" y="590"/>
                                <a:pt x="11592" y="590"/>
                              </a:cubicBezTo>
                              <a:cubicBezTo>
                                <a:pt x="11607" y="590"/>
                                <a:pt x="11615" y="600"/>
                                <a:pt x="11615" y="612"/>
                              </a:cubicBezTo>
                              <a:close/>
                              <a:moveTo>
                                <a:pt x="6919" y="612"/>
                              </a:moveTo>
                              <a:cubicBezTo>
                                <a:pt x="6918" y="620"/>
                                <a:pt x="6918" y="620"/>
                                <a:pt x="6918" y="620"/>
                              </a:cubicBezTo>
                              <a:cubicBezTo>
                                <a:pt x="6846" y="856"/>
                                <a:pt x="6846" y="856"/>
                                <a:pt x="6846" y="856"/>
                              </a:cubicBezTo>
                              <a:cubicBezTo>
                                <a:pt x="6843" y="865"/>
                                <a:pt x="6836" y="869"/>
                                <a:pt x="6828" y="869"/>
                              </a:cubicBezTo>
                              <a:cubicBezTo>
                                <a:pt x="6817" y="869"/>
                                <a:pt x="6808" y="861"/>
                                <a:pt x="6808" y="850"/>
                              </a:cubicBezTo>
                              <a:cubicBezTo>
                                <a:pt x="6809" y="844"/>
                                <a:pt x="6809" y="844"/>
                                <a:pt x="6809" y="844"/>
                              </a:cubicBezTo>
                              <a:cubicBezTo>
                                <a:pt x="6875" y="628"/>
                                <a:pt x="6875" y="628"/>
                                <a:pt x="6875" y="628"/>
                              </a:cubicBezTo>
                              <a:cubicBezTo>
                                <a:pt x="6817" y="628"/>
                                <a:pt x="6817" y="628"/>
                                <a:pt x="6817" y="628"/>
                              </a:cubicBezTo>
                              <a:cubicBezTo>
                                <a:pt x="6817" y="641"/>
                                <a:pt x="6817" y="641"/>
                                <a:pt x="6817" y="641"/>
                              </a:cubicBezTo>
                              <a:cubicBezTo>
                                <a:pt x="6817" y="654"/>
                                <a:pt x="6807" y="660"/>
                                <a:pt x="6798" y="660"/>
                              </a:cubicBezTo>
                              <a:cubicBezTo>
                                <a:pt x="6788" y="660"/>
                                <a:pt x="6779" y="654"/>
                                <a:pt x="6779" y="641"/>
                              </a:cubicBezTo>
                              <a:cubicBezTo>
                                <a:pt x="6779" y="610"/>
                                <a:pt x="6779" y="610"/>
                                <a:pt x="6779" y="610"/>
                              </a:cubicBezTo>
                              <a:cubicBezTo>
                                <a:pt x="6779" y="600"/>
                                <a:pt x="6787" y="590"/>
                                <a:pt x="6798" y="590"/>
                              </a:cubicBezTo>
                              <a:cubicBezTo>
                                <a:pt x="6897" y="590"/>
                                <a:pt x="6897" y="590"/>
                                <a:pt x="6897" y="590"/>
                              </a:cubicBezTo>
                              <a:cubicBezTo>
                                <a:pt x="6911" y="590"/>
                                <a:pt x="6919" y="600"/>
                                <a:pt x="6919" y="612"/>
                              </a:cubicBezTo>
                              <a:close/>
                              <a:moveTo>
                                <a:pt x="9286" y="848"/>
                              </a:moveTo>
                              <a:cubicBezTo>
                                <a:pt x="9286" y="857"/>
                                <a:pt x="9280" y="867"/>
                                <a:pt x="9267" y="867"/>
                              </a:cubicBezTo>
                              <a:cubicBezTo>
                                <a:pt x="9160" y="867"/>
                                <a:pt x="9160" y="867"/>
                                <a:pt x="9160" y="867"/>
                              </a:cubicBezTo>
                              <a:cubicBezTo>
                                <a:pt x="9149" y="867"/>
                                <a:pt x="9141" y="858"/>
                                <a:pt x="9141" y="848"/>
                              </a:cubicBezTo>
                              <a:cubicBezTo>
                                <a:pt x="9141" y="607"/>
                                <a:pt x="9141" y="607"/>
                                <a:pt x="9141" y="607"/>
                              </a:cubicBezTo>
                              <a:cubicBezTo>
                                <a:pt x="9141" y="594"/>
                                <a:pt x="9150" y="588"/>
                                <a:pt x="9160" y="588"/>
                              </a:cubicBezTo>
                              <a:cubicBezTo>
                                <a:pt x="9169" y="588"/>
                                <a:pt x="9179" y="594"/>
                                <a:pt x="9179" y="607"/>
                              </a:cubicBezTo>
                              <a:cubicBezTo>
                                <a:pt x="9179" y="829"/>
                                <a:pt x="9179" y="829"/>
                                <a:pt x="9179" y="829"/>
                              </a:cubicBezTo>
                              <a:cubicBezTo>
                                <a:pt x="9267" y="829"/>
                                <a:pt x="9267" y="829"/>
                                <a:pt x="9267" y="829"/>
                              </a:cubicBezTo>
                              <a:cubicBezTo>
                                <a:pt x="9280" y="829"/>
                                <a:pt x="9286" y="838"/>
                                <a:pt x="9286" y="848"/>
                              </a:cubicBezTo>
                              <a:close/>
                              <a:moveTo>
                                <a:pt x="6481" y="588"/>
                              </a:moveTo>
                              <a:cubicBezTo>
                                <a:pt x="6477" y="588"/>
                                <a:pt x="6477" y="588"/>
                                <a:pt x="6477" y="588"/>
                              </a:cubicBezTo>
                              <a:cubicBezTo>
                                <a:pt x="6439" y="588"/>
                                <a:pt x="6409" y="616"/>
                                <a:pt x="6409" y="653"/>
                              </a:cubicBezTo>
                              <a:cubicBezTo>
                                <a:pt x="6409" y="804"/>
                                <a:pt x="6409" y="804"/>
                                <a:pt x="6409" y="804"/>
                              </a:cubicBezTo>
                              <a:cubicBezTo>
                                <a:pt x="6409" y="840"/>
                                <a:pt x="6439" y="869"/>
                                <a:pt x="6477" y="869"/>
                              </a:cubicBezTo>
                              <a:cubicBezTo>
                                <a:pt x="6481" y="869"/>
                                <a:pt x="6481" y="869"/>
                                <a:pt x="6481" y="869"/>
                              </a:cubicBezTo>
                              <a:cubicBezTo>
                                <a:pt x="6518" y="869"/>
                                <a:pt x="6548" y="840"/>
                                <a:pt x="6548" y="804"/>
                              </a:cubicBezTo>
                              <a:cubicBezTo>
                                <a:pt x="6548" y="653"/>
                                <a:pt x="6548" y="653"/>
                                <a:pt x="6548" y="653"/>
                              </a:cubicBezTo>
                              <a:cubicBezTo>
                                <a:pt x="6548" y="616"/>
                                <a:pt x="6518" y="588"/>
                                <a:pt x="6481" y="588"/>
                              </a:cubicBezTo>
                              <a:close/>
                              <a:moveTo>
                                <a:pt x="6509" y="804"/>
                              </a:moveTo>
                              <a:cubicBezTo>
                                <a:pt x="6509" y="819"/>
                                <a:pt x="6497" y="831"/>
                                <a:pt x="6481" y="831"/>
                              </a:cubicBezTo>
                              <a:cubicBezTo>
                                <a:pt x="6477" y="831"/>
                                <a:pt x="6477" y="831"/>
                                <a:pt x="6477" y="831"/>
                              </a:cubicBezTo>
                              <a:cubicBezTo>
                                <a:pt x="6461" y="831"/>
                                <a:pt x="6448" y="819"/>
                                <a:pt x="6448" y="804"/>
                              </a:cubicBezTo>
                              <a:cubicBezTo>
                                <a:pt x="6448" y="653"/>
                                <a:pt x="6448" y="653"/>
                                <a:pt x="6448" y="653"/>
                              </a:cubicBezTo>
                              <a:cubicBezTo>
                                <a:pt x="6448" y="637"/>
                                <a:pt x="6461" y="626"/>
                                <a:pt x="6477" y="626"/>
                              </a:cubicBezTo>
                              <a:cubicBezTo>
                                <a:pt x="6481" y="626"/>
                                <a:pt x="6481" y="626"/>
                                <a:pt x="6481" y="626"/>
                              </a:cubicBezTo>
                              <a:cubicBezTo>
                                <a:pt x="6497" y="626"/>
                                <a:pt x="6509" y="637"/>
                                <a:pt x="6509" y="653"/>
                              </a:cubicBezTo>
                              <a:lnTo>
                                <a:pt x="6509" y="804"/>
                              </a:lnTo>
                              <a:close/>
                              <a:moveTo>
                                <a:pt x="5714" y="840"/>
                              </a:moveTo>
                              <a:cubicBezTo>
                                <a:pt x="5717" y="850"/>
                                <a:pt x="5717" y="850"/>
                                <a:pt x="5717" y="850"/>
                              </a:cubicBezTo>
                              <a:cubicBezTo>
                                <a:pt x="5717" y="860"/>
                                <a:pt x="5709" y="869"/>
                                <a:pt x="5697" y="869"/>
                              </a:cubicBezTo>
                              <a:cubicBezTo>
                                <a:pt x="5691" y="869"/>
                                <a:pt x="5685" y="866"/>
                                <a:pt x="5681" y="859"/>
                              </a:cubicBezTo>
                              <a:cubicBezTo>
                                <a:pt x="5635" y="779"/>
                                <a:pt x="5635" y="779"/>
                                <a:pt x="5635" y="779"/>
                              </a:cubicBezTo>
                              <a:cubicBezTo>
                                <a:pt x="5616" y="801"/>
                                <a:pt x="5616" y="801"/>
                                <a:pt x="5616" y="801"/>
                              </a:cubicBezTo>
                              <a:cubicBezTo>
                                <a:pt x="5616" y="850"/>
                                <a:pt x="5616" y="850"/>
                                <a:pt x="5616" y="850"/>
                              </a:cubicBezTo>
                              <a:cubicBezTo>
                                <a:pt x="5616" y="863"/>
                                <a:pt x="5606" y="869"/>
                                <a:pt x="5596" y="869"/>
                              </a:cubicBezTo>
                              <a:cubicBezTo>
                                <a:pt x="5587" y="869"/>
                                <a:pt x="5577" y="863"/>
                                <a:pt x="5577" y="850"/>
                              </a:cubicBezTo>
                              <a:cubicBezTo>
                                <a:pt x="5577" y="607"/>
                                <a:pt x="5577" y="607"/>
                                <a:pt x="5577" y="607"/>
                              </a:cubicBezTo>
                              <a:cubicBezTo>
                                <a:pt x="5577" y="594"/>
                                <a:pt x="5587" y="588"/>
                                <a:pt x="5596" y="588"/>
                              </a:cubicBezTo>
                              <a:cubicBezTo>
                                <a:pt x="5606" y="588"/>
                                <a:pt x="5616" y="594"/>
                                <a:pt x="5616" y="607"/>
                              </a:cubicBezTo>
                              <a:cubicBezTo>
                                <a:pt x="5616" y="745"/>
                                <a:pt x="5616" y="745"/>
                                <a:pt x="5616" y="745"/>
                              </a:cubicBezTo>
                              <a:cubicBezTo>
                                <a:pt x="5678" y="678"/>
                                <a:pt x="5678" y="678"/>
                                <a:pt x="5678" y="678"/>
                              </a:cubicBezTo>
                              <a:cubicBezTo>
                                <a:pt x="5682" y="674"/>
                                <a:pt x="5687" y="672"/>
                                <a:pt x="5692" y="672"/>
                              </a:cubicBezTo>
                              <a:cubicBezTo>
                                <a:pt x="5703" y="672"/>
                                <a:pt x="5711" y="681"/>
                                <a:pt x="5711" y="691"/>
                              </a:cubicBezTo>
                              <a:cubicBezTo>
                                <a:pt x="5711" y="696"/>
                                <a:pt x="5709" y="700"/>
                                <a:pt x="5706" y="704"/>
                              </a:cubicBezTo>
                              <a:cubicBezTo>
                                <a:pt x="5663" y="750"/>
                                <a:pt x="5663" y="750"/>
                                <a:pt x="5663" y="750"/>
                              </a:cubicBezTo>
                              <a:lnTo>
                                <a:pt x="5714" y="840"/>
                              </a:lnTo>
                              <a:close/>
                              <a:moveTo>
                                <a:pt x="7031" y="626"/>
                              </a:moveTo>
                              <a:cubicBezTo>
                                <a:pt x="7035" y="626"/>
                                <a:pt x="7035" y="626"/>
                                <a:pt x="7035" y="626"/>
                              </a:cubicBezTo>
                              <a:cubicBezTo>
                                <a:pt x="7049" y="626"/>
                                <a:pt x="7061" y="634"/>
                                <a:pt x="7064" y="646"/>
                              </a:cubicBezTo>
                              <a:cubicBezTo>
                                <a:pt x="7066" y="658"/>
                                <a:pt x="7075" y="663"/>
                                <a:pt x="7083" y="663"/>
                              </a:cubicBezTo>
                              <a:cubicBezTo>
                                <a:pt x="7093" y="663"/>
                                <a:pt x="7102" y="656"/>
                                <a:pt x="7102" y="645"/>
                              </a:cubicBezTo>
                              <a:cubicBezTo>
                                <a:pt x="7102" y="627"/>
                                <a:pt x="7085" y="588"/>
                                <a:pt x="7035" y="588"/>
                              </a:cubicBezTo>
                              <a:cubicBezTo>
                                <a:pt x="7031" y="588"/>
                                <a:pt x="7031" y="588"/>
                                <a:pt x="7031" y="588"/>
                              </a:cubicBezTo>
                              <a:cubicBezTo>
                                <a:pt x="6994" y="588"/>
                                <a:pt x="6964" y="618"/>
                                <a:pt x="6964" y="655"/>
                              </a:cubicBezTo>
                              <a:cubicBezTo>
                                <a:pt x="6964" y="802"/>
                                <a:pt x="6964" y="802"/>
                                <a:pt x="6964" y="802"/>
                              </a:cubicBezTo>
                              <a:cubicBezTo>
                                <a:pt x="6964" y="839"/>
                                <a:pt x="6994" y="869"/>
                                <a:pt x="7031" y="869"/>
                              </a:cubicBezTo>
                              <a:cubicBezTo>
                                <a:pt x="7035" y="869"/>
                                <a:pt x="7035" y="869"/>
                                <a:pt x="7035" y="869"/>
                              </a:cubicBezTo>
                              <a:cubicBezTo>
                                <a:pt x="7072" y="869"/>
                                <a:pt x="7102" y="839"/>
                                <a:pt x="7102" y="802"/>
                              </a:cubicBezTo>
                              <a:cubicBezTo>
                                <a:pt x="7102" y="754"/>
                                <a:pt x="7102" y="754"/>
                                <a:pt x="7102" y="754"/>
                              </a:cubicBezTo>
                              <a:cubicBezTo>
                                <a:pt x="7102" y="717"/>
                                <a:pt x="7072" y="687"/>
                                <a:pt x="7035" y="687"/>
                              </a:cubicBezTo>
                              <a:cubicBezTo>
                                <a:pt x="7031" y="687"/>
                                <a:pt x="7031" y="687"/>
                                <a:pt x="7031" y="687"/>
                              </a:cubicBezTo>
                              <a:cubicBezTo>
                                <a:pt x="7021" y="687"/>
                                <a:pt x="7009" y="691"/>
                                <a:pt x="7002" y="696"/>
                              </a:cubicBezTo>
                              <a:cubicBezTo>
                                <a:pt x="7002" y="655"/>
                                <a:pt x="7002" y="655"/>
                                <a:pt x="7002" y="655"/>
                              </a:cubicBezTo>
                              <a:cubicBezTo>
                                <a:pt x="7002" y="640"/>
                                <a:pt x="7015" y="626"/>
                                <a:pt x="7031" y="626"/>
                              </a:cubicBezTo>
                              <a:close/>
                              <a:moveTo>
                                <a:pt x="7031" y="725"/>
                              </a:moveTo>
                              <a:cubicBezTo>
                                <a:pt x="7035" y="725"/>
                                <a:pt x="7035" y="725"/>
                                <a:pt x="7035" y="725"/>
                              </a:cubicBezTo>
                              <a:cubicBezTo>
                                <a:pt x="7051" y="725"/>
                                <a:pt x="7063" y="738"/>
                                <a:pt x="7063" y="754"/>
                              </a:cubicBezTo>
                              <a:cubicBezTo>
                                <a:pt x="7063" y="802"/>
                                <a:pt x="7063" y="802"/>
                                <a:pt x="7063" y="802"/>
                              </a:cubicBezTo>
                              <a:cubicBezTo>
                                <a:pt x="7063" y="818"/>
                                <a:pt x="7051" y="831"/>
                                <a:pt x="7035" y="831"/>
                              </a:cubicBezTo>
                              <a:cubicBezTo>
                                <a:pt x="7031" y="831"/>
                                <a:pt x="7031" y="831"/>
                                <a:pt x="7031" y="831"/>
                              </a:cubicBezTo>
                              <a:cubicBezTo>
                                <a:pt x="7015" y="831"/>
                                <a:pt x="7002" y="818"/>
                                <a:pt x="7002" y="802"/>
                              </a:cubicBezTo>
                              <a:cubicBezTo>
                                <a:pt x="7002" y="754"/>
                                <a:pt x="7002" y="754"/>
                                <a:pt x="7002" y="754"/>
                              </a:cubicBezTo>
                              <a:cubicBezTo>
                                <a:pt x="7002" y="738"/>
                                <a:pt x="7015" y="725"/>
                                <a:pt x="7031" y="725"/>
                              </a:cubicBezTo>
                              <a:close/>
                              <a:moveTo>
                                <a:pt x="6069" y="840"/>
                              </a:moveTo>
                              <a:cubicBezTo>
                                <a:pt x="6072" y="850"/>
                                <a:pt x="6072" y="850"/>
                                <a:pt x="6072" y="850"/>
                              </a:cubicBezTo>
                              <a:cubicBezTo>
                                <a:pt x="6072" y="860"/>
                                <a:pt x="6063" y="869"/>
                                <a:pt x="6052" y="869"/>
                              </a:cubicBezTo>
                              <a:cubicBezTo>
                                <a:pt x="6046" y="869"/>
                                <a:pt x="6040" y="866"/>
                                <a:pt x="6036" y="859"/>
                              </a:cubicBezTo>
                              <a:cubicBezTo>
                                <a:pt x="5990" y="779"/>
                                <a:pt x="5990" y="779"/>
                                <a:pt x="5990" y="779"/>
                              </a:cubicBezTo>
                              <a:cubicBezTo>
                                <a:pt x="5971" y="801"/>
                                <a:pt x="5971" y="801"/>
                                <a:pt x="5971" y="801"/>
                              </a:cubicBezTo>
                              <a:cubicBezTo>
                                <a:pt x="5971" y="850"/>
                                <a:pt x="5971" y="850"/>
                                <a:pt x="5971" y="850"/>
                              </a:cubicBezTo>
                              <a:cubicBezTo>
                                <a:pt x="5971" y="863"/>
                                <a:pt x="5961" y="869"/>
                                <a:pt x="5951" y="869"/>
                              </a:cubicBezTo>
                              <a:cubicBezTo>
                                <a:pt x="5941" y="869"/>
                                <a:pt x="5932" y="863"/>
                                <a:pt x="5932" y="850"/>
                              </a:cubicBezTo>
                              <a:cubicBezTo>
                                <a:pt x="5932" y="607"/>
                                <a:pt x="5932" y="607"/>
                                <a:pt x="5932" y="607"/>
                              </a:cubicBezTo>
                              <a:cubicBezTo>
                                <a:pt x="5932" y="594"/>
                                <a:pt x="5941" y="588"/>
                                <a:pt x="5951" y="588"/>
                              </a:cubicBezTo>
                              <a:cubicBezTo>
                                <a:pt x="5961" y="588"/>
                                <a:pt x="5971" y="594"/>
                                <a:pt x="5971" y="607"/>
                              </a:cubicBezTo>
                              <a:cubicBezTo>
                                <a:pt x="5971" y="745"/>
                                <a:pt x="5971" y="745"/>
                                <a:pt x="5971" y="745"/>
                              </a:cubicBezTo>
                              <a:cubicBezTo>
                                <a:pt x="6033" y="678"/>
                                <a:pt x="6033" y="678"/>
                                <a:pt x="6033" y="678"/>
                              </a:cubicBezTo>
                              <a:cubicBezTo>
                                <a:pt x="6037" y="674"/>
                                <a:pt x="6042" y="672"/>
                                <a:pt x="6047" y="672"/>
                              </a:cubicBezTo>
                              <a:cubicBezTo>
                                <a:pt x="6057" y="672"/>
                                <a:pt x="6066" y="681"/>
                                <a:pt x="6066" y="691"/>
                              </a:cubicBezTo>
                              <a:cubicBezTo>
                                <a:pt x="6066" y="696"/>
                                <a:pt x="6064" y="700"/>
                                <a:pt x="6061" y="704"/>
                              </a:cubicBezTo>
                              <a:cubicBezTo>
                                <a:pt x="6017" y="750"/>
                                <a:pt x="6017" y="750"/>
                                <a:pt x="6017" y="750"/>
                              </a:cubicBezTo>
                              <a:lnTo>
                                <a:pt x="6069" y="840"/>
                              </a:lnTo>
                              <a:close/>
                              <a:moveTo>
                                <a:pt x="6373" y="790"/>
                              </a:moveTo>
                              <a:cubicBezTo>
                                <a:pt x="6373" y="799"/>
                                <a:pt x="6367" y="809"/>
                                <a:pt x="6354" y="809"/>
                              </a:cubicBezTo>
                              <a:cubicBezTo>
                                <a:pt x="6340" y="809"/>
                                <a:pt x="6340" y="809"/>
                                <a:pt x="6340" y="809"/>
                              </a:cubicBezTo>
                              <a:cubicBezTo>
                                <a:pt x="6340" y="850"/>
                                <a:pt x="6340" y="850"/>
                                <a:pt x="6340" y="850"/>
                              </a:cubicBezTo>
                              <a:cubicBezTo>
                                <a:pt x="6340" y="863"/>
                                <a:pt x="6331" y="869"/>
                                <a:pt x="6321" y="869"/>
                              </a:cubicBezTo>
                              <a:cubicBezTo>
                                <a:pt x="6312" y="869"/>
                                <a:pt x="6302" y="863"/>
                                <a:pt x="6302" y="850"/>
                              </a:cubicBezTo>
                              <a:cubicBezTo>
                                <a:pt x="6302" y="809"/>
                                <a:pt x="6302" y="809"/>
                                <a:pt x="6302" y="809"/>
                              </a:cubicBezTo>
                              <a:cubicBezTo>
                                <a:pt x="6234" y="809"/>
                                <a:pt x="6234" y="809"/>
                                <a:pt x="6234" y="809"/>
                              </a:cubicBezTo>
                              <a:cubicBezTo>
                                <a:pt x="6221" y="809"/>
                                <a:pt x="6214" y="798"/>
                                <a:pt x="6214" y="787"/>
                              </a:cubicBezTo>
                              <a:cubicBezTo>
                                <a:pt x="6216" y="777"/>
                                <a:pt x="6216" y="777"/>
                                <a:pt x="6216" y="777"/>
                              </a:cubicBezTo>
                              <a:cubicBezTo>
                                <a:pt x="6293" y="600"/>
                                <a:pt x="6293" y="600"/>
                                <a:pt x="6293" y="600"/>
                              </a:cubicBezTo>
                              <a:cubicBezTo>
                                <a:pt x="6296" y="592"/>
                                <a:pt x="6303" y="588"/>
                                <a:pt x="6309" y="588"/>
                              </a:cubicBezTo>
                              <a:cubicBezTo>
                                <a:pt x="6321" y="588"/>
                                <a:pt x="6329" y="597"/>
                                <a:pt x="6329" y="607"/>
                              </a:cubicBezTo>
                              <a:cubicBezTo>
                                <a:pt x="6328" y="615"/>
                                <a:pt x="6328" y="615"/>
                                <a:pt x="6328" y="615"/>
                              </a:cubicBezTo>
                              <a:cubicBezTo>
                                <a:pt x="6260" y="771"/>
                                <a:pt x="6260" y="771"/>
                                <a:pt x="6260" y="771"/>
                              </a:cubicBezTo>
                              <a:cubicBezTo>
                                <a:pt x="6302" y="771"/>
                                <a:pt x="6302" y="771"/>
                                <a:pt x="6302" y="771"/>
                              </a:cubicBezTo>
                              <a:cubicBezTo>
                                <a:pt x="6302" y="743"/>
                                <a:pt x="6302" y="743"/>
                                <a:pt x="6302" y="743"/>
                              </a:cubicBezTo>
                              <a:cubicBezTo>
                                <a:pt x="6302" y="730"/>
                                <a:pt x="6311" y="724"/>
                                <a:pt x="6321" y="724"/>
                              </a:cubicBezTo>
                              <a:cubicBezTo>
                                <a:pt x="6331" y="724"/>
                                <a:pt x="6340" y="730"/>
                                <a:pt x="6340" y="743"/>
                              </a:cubicBezTo>
                              <a:cubicBezTo>
                                <a:pt x="6340" y="771"/>
                                <a:pt x="6340" y="771"/>
                                <a:pt x="6340" y="771"/>
                              </a:cubicBezTo>
                              <a:cubicBezTo>
                                <a:pt x="6354" y="771"/>
                                <a:pt x="6354" y="771"/>
                                <a:pt x="6354" y="771"/>
                              </a:cubicBezTo>
                              <a:cubicBezTo>
                                <a:pt x="6367" y="771"/>
                                <a:pt x="6373" y="780"/>
                                <a:pt x="6373" y="790"/>
                              </a:cubicBezTo>
                              <a:close/>
                              <a:moveTo>
                                <a:pt x="5888" y="690"/>
                              </a:moveTo>
                              <a:cubicBezTo>
                                <a:pt x="5887" y="696"/>
                                <a:pt x="5887" y="696"/>
                                <a:pt x="5887" y="696"/>
                              </a:cubicBezTo>
                              <a:cubicBezTo>
                                <a:pt x="5835" y="857"/>
                                <a:pt x="5835" y="857"/>
                                <a:pt x="5835" y="857"/>
                              </a:cubicBezTo>
                              <a:cubicBezTo>
                                <a:pt x="5832" y="865"/>
                                <a:pt x="5823" y="869"/>
                                <a:pt x="5817" y="869"/>
                              </a:cubicBezTo>
                              <a:cubicBezTo>
                                <a:pt x="5814" y="869"/>
                                <a:pt x="5814" y="869"/>
                                <a:pt x="5814" y="869"/>
                              </a:cubicBezTo>
                              <a:cubicBezTo>
                                <a:pt x="5807" y="869"/>
                                <a:pt x="5799" y="865"/>
                                <a:pt x="5796" y="857"/>
                              </a:cubicBezTo>
                              <a:cubicBezTo>
                                <a:pt x="5743" y="696"/>
                                <a:pt x="5743" y="696"/>
                                <a:pt x="5743" y="696"/>
                              </a:cubicBezTo>
                              <a:cubicBezTo>
                                <a:pt x="5743" y="690"/>
                                <a:pt x="5743" y="690"/>
                                <a:pt x="5743" y="690"/>
                              </a:cubicBezTo>
                              <a:cubicBezTo>
                                <a:pt x="5743" y="680"/>
                                <a:pt x="5751" y="672"/>
                                <a:pt x="5762" y="672"/>
                              </a:cubicBezTo>
                              <a:cubicBezTo>
                                <a:pt x="5769" y="672"/>
                                <a:pt x="5777" y="676"/>
                                <a:pt x="5780" y="685"/>
                              </a:cubicBezTo>
                              <a:cubicBezTo>
                                <a:pt x="5815" y="794"/>
                                <a:pt x="5815" y="794"/>
                                <a:pt x="5815" y="794"/>
                              </a:cubicBezTo>
                              <a:cubicBezTo>
                                <a:pt x="5851" y="685"/>
                                <a:pt x="5851" y="685"/>
                                <a:pt x="5851" y="685"/>
                              </a:cubicBezTo>
                              <a:cubicBezTo>
                                <a:pt x="5854" y="676"/>
                                <a:pt x="5861" y="672"/>
                                <a:pt x="5869" y="672"/>
                              </a:cubicBezTo>
                              <a:cubicBezTo>
                                <a:pt x="5880" y="672"/>
                                <a:pt x="5888" y="680"/>
                                <a:pt x="5888" y="690"/>
                              </a:cubicBezTo>
                              <a:close/>
                              <a:moveTo>
                                <a:pt x="7287" y="612"/>
                              </a:moveTo>
                              <a:cubicBezTo>
                                <a:pt x="7286" y="620"/>
                                <a:pt x="7286" y="620"/>
                                <a:pt x="7286" y="620"/>
                              </a:cubicBezTo>
                              <a:cubicBezTo>
                                <a:pt x="7214" y="856"/>
                                <a:pt x="7214" y="856"/>
                                <a:pt x="7214" y="856"/>
                              </a:cubicBezTo>
                              <a:cubicBezTo>
                                <a:pt x="7211" y="865"/>
                                <a:pt x="7203" y="869"/>
                                <a:pt x="7196" y="869"/>
                              </a:cubicBezTo>
                              <a:cubicBezTo>
                                <a:pt x="7184" y="869"/>
                                <a:pt x="7176" y="861"/>
                                <a:pt x="7176" y="850"/>
                              </a:cubicBezTo>
                              <a:cubicBezTo>
                                <a:pt x="7177" y="844"/>
                                <a:pt x="7177" y="844"/>
                                <a:pt x="7177" y="844"/>
                              </a:cubicBezTo>
                              <a:cubicBezTo>
                                <a:pt x="7242" y="628"/>
                                <a:pt x="7242" y="628"/>
                                <a:pt x="7242" y="628"/>
                              </a:cubicBezTo>
                              <a:cubicBezTo>
                                <a:pt x="7185" y="628"/>
                                <a:pt x="7185" y="628"/>
                                <a:pt x="7185" y="628"/>
                              </a:cubicBezTo>
                              <a:cubicBezTo>
                                <a:pt x="7185" y="641"/>
                                <a:pt x="7185" y="641"/>
                                <a:pt x="7185" y="641"/>
                              </a:cubicBezTo>
                              <a:cubicBezTo>
                                <a:pt x="7185" y="654"/>
                                <a:pt x="7175" y="660"/>
                                <a:pt x="7165" y="660"/>
                              </a:cubicBezTo>
                              <a:cubicBezTo>
                                <a:pt x="7156" y="660"/>
                                <a:pt x="7146" y="654"/>
                                <a:pt x="7146" y="641"/>
                              </a:cubicBezTo>
                              <a:cubicBezTo>
                                <a:pt x="7146" y="610"/>
                                <a:pt x="7146" y="610"/>
                                <a:pt x="7146" y="610"/>
                              </a:cubicBezTo>
                              <a:cubicBezTo>
                                <a:pt x="7146" y="600"/>
                                <a:pt x="7155" y="590"/>
                                <a:pt x="7165" y="590"/>
                              </a:cubicBezTo>
                              <a:cubicBezTo>
                                <a:pt x="7265" y="590"/>
                                <a:pt x="7265" y="590"/>
                                <a:pt x="7265" y="590"/>
                              </a:cubicBezTo>
                              <a:cubicBezTo>
                                <a:pt x="7279" y="590"/>
                                <a:pt x="7287" y="600"/>
                                <a:pt x="7287" y="612"/>
                              </a:cubicBezTo>
                              <a:close/>
                              <a:moveTo>
                                <a:pt x="6743" y="790"/>
                              </a:moveTo>
                              <a:cubicBezTo>
                                <a:pt x="6743" y="799"/>
                                <a:pt x="6737" y="809"/>
                                <a:pt x="6724" y="809"/>
                              </a:cubicBezTo>
                              <a:cubicBezTo>
                                <a:pt x="6711" y="809"/>
                                <a:pt x="6711" y="809"/>
                                <a:pt x="6711" y="809"/>
                              </a:cubicBezTo>
                              <a:cubicBezTo>
                                <a:pt x="6711" y="850"/>
                                <a:pt x="6711" y="850"/>
                                <a:pt x="6711" y="850"/>
                              </a:cubicBezTo>
                              <a:cubicBezTo>
                                <a:pt x="6711" y="863"/>
                                <a:pt x="6701" y="869"/>
                                <a:pt x="6692" y="869"/>
                              </a:cubicBezTo>
                              <a:cubicBezTo>
                                <a:pt x="6682" y="869"/>
                                <a:pt x="6672" y="863"/>
                                <a:pt x="6672" y="850"/>
                              </a:cubicBezTo>
                              <a:cubicBezTo>
                                <a:pt x="6672" y="809"/>
                                <a:pt x="6672" y="809"/>
                                <a:pt x="6672" y="809"/>
                              </a:cubicBezTo>
                              <a:cubicBezTo>
                                <a:pt x="6605" y="809"/>
                                <a:pt x="6605" y="809"/>
                                <a:pt x="6605" y="809"/>
                              </a:cubicBezTo>
                              <a:cubicBezTo>
                                <a:pt x="6591" y="809"/>
                                <a:pt x="6584" y="798"/>
                                <a:pt x="6584" y="787"/>
                              </a:cubicBezTo>
                              <a:cubicBezTo>
                                <a:pt x="6586" y="777"/>
                                <a:pt x="6586" y="777"/>
                                <a:pt x="6586" y="777"/>
                              </a:cubicBezTo>
                              <a:cubicBezTo>
                                <a:pt x="6663" y="600"/>
                                <a:pt x="6663" y="600"/>
                                <a:pt x="6663" y="600"/>
                              </a:cubicBezTo>
                              <a:cubicBezTo>
                                <a:pt x="6666" y="592"/>
                                <a:pt x="6673" y="588"/>
                                <a:pt x="6680" y="588"/>
                              </a:cubicBezTo>
                              <a:cubicBezTo>
                                <a:pt x="6692" y="588"/>
                                <a:pt x="6700" y="597"/>
                                <a:pt x="6700" y="607"/>
                              </a:cubicBezTo>
                              <a:cubicBezTo>
                                <a:pt x="6698" y="615"/>
                                <a:pt x="6698" y="615"/>
                                <a:pt x="6698" y="615"/>
                              </a:cubicBezTo>
                              <a:cubicBezTo>
                                <a:pt x="6631" y="771"/>
                                <a:pt x="6631" y="771"/>
                                <a:pt x="6631" y="771"/>
                              </a:cubicBezTo>
                              <a:cubicBezTo>
                                <a:pt x="6672" y="771"/>
                                <a:pt x="6672" y="771"/>
                                <a:pt x="6672" y="771"/>
                              </a:cubicBezTo>
                              <a:cubicBezTo>
                                <a:pt x="6672" y="743"/>
                                <a:pt x="6672" y="743"/>
                                <a:pt x="6672" y="743"/>
                              </a:cubicBezTo>
                              <a:cubicBezTo>
                                <a:pt x="6672" y="730"/>
                                <a:pt x="6682" y="724"/>
                                <a:pt x="6691" y="724"/>
                              </a:cubicBezTo>
                              <a:cubicBezTo>
                                <a:pt x="6701" y="724"/>
                                <a:pt x="6711" y="730"/>
                                <a:pt x="6711" y="743"/>
                              </a:cubicBezTo>
                              <a:cubicBezTo>
                                <a:pt x="6711" y="771"/>
                                <a:pt x="6711" y="771"/>
                                <a:pt x="6711" y="771"/>
                              </a:cubicBezTo>
                              <a:cubicBezTo>
                                <a:pt x="6724" y="771"/>
                                <a:pt x="6724" y="771"/>
                                <a:pt x="6724" y="771"/>
                              </a:cubicBezTo>
                              <a:cubicBezTo>
                                <a:pt x="6737" y="771"/>
                                <a:pt x="6743" y="780"/>
                                <a:pt x="6743" y="790"/>
                              </a:cubicBezTo>
                              <a:close/>
                              <a:moveTo>
                                <a:pt x="8465" y="603"/>
                              </a:moveTo>
                              <a:cubicBezTo>
                                <a:pt x="8462" y="593"/>
                                <a:pt x="8453" y="588"/>
                                <a:pt x="8443" y="588"/>
                              </a:cubicBezTo>
                              <a:cubicBezTo>
                                <a:pt x="8434" y="588"/>
                                <a:pt x="8425" y="593"/>
                                <a:pt x="8421" y="603"/>
                              </a:cubicBezTo>
                              <a:cubicBezTo>
                                <a:pt x="8345" y="845"/>
                                <a:pt x="8345" y="845"/>
                                <a:pt x="8345" y="845"/>
                              </a:cubicBezTo>
                              <a:cubicBezTo>
                                <a:pt x="8345" y="851"/>
                                <a:pt x="8345" y="851"/>
                                <a:pt x="8345" y="851"/>
                              </a:cubicBezTo>
                              <a:cubicBezTo>
                                <a:pt x="8345" y="861"/>
                                <a:pt x="8353" y="869"/>
                                <a:pt x="8364" y="869"/>
                              </a:cubicBezTo>
                              <a:cubicBezTo>
                                <a:pt x="8372" y="869"/>
                                <a:pt x="8380" y="865"/>
                                <a:pt x="8383" y="855"/>
                              </a:cubicBezTo>
                              <a:cubicBezTo>
                                <a:pt x="8399" y="802"/>
                                <a:pt x="8399" y="802"/>
                                <a:pt x="8399" y="802"/>
                              </a:cubicBezTo>
                              <a:cubicBezTo>
                                <a:pt x="8488" y="802"/>
                                <a:pt x="8488" y="802"/>
                                <a:pt x="8488" y="802"/>
                              </a:cubicBezTo>
                              <a:cubicBezTo>
                                <a:pt x="8504" y="855"/>
                                <a:pt x="8504" y="855"/>
                                <a:pt x="8504" y="855"/>
                              </a:cubicBezTo>
                              <a:cubicBezTo>
                                <a:pt x="8507" y="865"/>
                                <a:pt x="8515" y="869"/>
                                <a:pt x="8523" y="869"/>
                              </a:cubicBezTo>
                              <a:cubicBezTo>
                                <a:pt x="8534" y="869"/>
                                <a:pt x="8542" y="861"/>
                                <a:pt x="8542" y="851"/>
                              </a:cubicBezTo>
                              <a:cubicBezTo>
                                <a:pt x="8541" y="845"/>
                                <a:pt x="8541" y="845"/>
                                <a:pt x="8541" y="845"/>
                              </a:cubicBezTo>
                              <a:lnTo>
                                <a:pt x="8465" y="603"/>
                              </a:lnTo>
                              <a:close/>
                              <a:moveTo>
                                <a:pt x="8411" y="764"/>
                              </a:moveTo>
                              <a:cubicBezTo>
                                <a:pt x="8443" y="658"/>
                                <a:pt x="8443" y="658"/>
                                <a:pt x="8443" y="658"/>
                              </a:cubicBezTo>
                              <a:cubicBezTo>
                                <a:pt x="8476" y="764"/>
                                <a:pt x="8476" y="764"/>
                                <a:pt x="8476" y="764"/>
                              </a:cubicBezTo>
                              <a:lnTo>
                                <a:pt x="8411" y="764"/>
                              </a:lnTo>
                              <a:close/>
                              <a:moveTo>
                                <a:pt x="8743" y="607"/>
                              </a:moveTo>
                              <a:cubicBezTo>
                                <a:pt x="8743" y="850"/>
                                <a:pt x="8743" y="850"/>
                                <a:pt x="8743" y="850"/>
                              </a:cubicBezTo>
                              <a:cubicBezTo>
                                <a:pt x="8743" y="860"/>
                                <a:pt x="8734" y="869"/>
                                <a:pt x="8724" y="869"/>
                              </a:cubicBezTo>
                              <a:cubicBezTo>
                                <a:pt x="8719" y="869"/>
                                <a:pt x="8719" y="869"/>
                                <a:pt x="8719" y="869"/>
                              </a:cubicBezTo>
                              <a:cubicBezTo>
                                <a:pt x="8714" y="869"/>
                                <a:pt x="8704" y="868"/>
                                <a:pt x="8698" y="853"/>
                              </a:cubicBezTo>
                              <a:cubicBezTo>
                                <a:pt x="8621" y="680"/>
                                <a:pt x="8621" y="680"/>
                                <a:pt x="8621" y="680"/>
                              </a:cubicBezTo>
                              <a:cubicBezTo>
                                <a:pt x="8621" y="850"/>
                                <a:pt x="8621" y="850"/>
                                <a:pt x="8621" y="850"/>
                              </a:cubicBezTo>
                              <a:cubicBezTo>
                                <a:pt x="8621" y="863"/>
                                <a:pt x="8612" y="869"/>
                                <a:pt x="8603" y="869"/>
                              </a:cubicBezTo>
                              <a:cubicBezTo>
                                <a:pt x="8593" y="869"/>
                                <a:pt x="8583" y="863"/>
                                <a:pt x="8583" y="850"/>
                              </a:cubicBezTo>
                              <a:cubicBezTo>
                                <a:pt x="8583" y="608"/>
                                <a:pt x="8583" y="608"/>
                                <a:pt x="8583" y="608"/>
                              </a:cubicBezTo>
                              <a:cubicBezTo>
                                <a:pt x="8583" y="598"/>
                                <a:pt x="8591" y="588"/>
                                <a:pt x="8603" y="588"/>
                              </a:cubicBezTo>
                              <a:cubicBezTo>
                                <a:pt x="8608" y="588"/>
                                <a:pt x="8608" y="588"/>
                                <a:pt x="8608" y="588"/>
                              </a:cubicBezTo>
                              <a:cubicBezTo>
                                <a:pt x="8613" y="588"/>
                                <a:pt x="8622" y="588"/>
                                <a:pt x="8628" y="602"/>
                              </a:cubicBezTo>
                              <a:cubicBezTo>
                                <a:pt x="8705" y="774"/>
                                <a:pt x="8705" y="774"/>
                                <a:pt x="8705" y="774"/>
                              </a:cubicBezTo>
                              <a:cubicBezTo>
                                <a:pt x="8705" y="607"/>
                                <a:pt x="8705" y="607"/>
                                <a:pt x="8705" y="607"/>
                              </a:cubicBezTo>
                              <a:cubicBezTo>
                                <a:pt x="8705" y="594"/>
                                <a:pt x="8714" y="588"/>
                                <a:pt x="8723" y="588"/>
                              </a:cubicBezTo>
                              <a:cubicBezTo>
                                <a:pt x="8733" y="588"/>
                                <a:pt x="8743" y="594"/>
                                <a:pt x="8743" y="607"/>
                              </a:cubicBezTo>
                              <a:close/>
                              <a:moveTo>
                                <a:pt x="9080" y="607"/>
                              </a:moveTo>
                              <a:cubicBezTo>
                                <a:pt x="9080" y="850"/>
                                <a:pt x="9080" y="850"/>
                                <a:pt x="9080" y="850"/>
                              </a:cubicBezTo>
                              <a:cubicBezTo>
                                <a:pt x="9080" y="860"/>
                                <a:pt x="9071" y="869"/>
                                <a:pt x="9061" y="869"/>
                              </a:cubicBezTo>
                              <a:cubicBezTo>
                                <a:pt x="9056" y="869"/>
                                <a:pt x="9056" y="869"/>
                                <a:pt x="9056" y="869"/>
                              </a:cubicBezTo>
                              <a:cubicBezTo>
                                <a:pt x="9051" y="869"/>
                                <a:pt x="9041" y="868"/>
                                <a:pt x="9035" y="853"/>
                              </a:cubicBezTo>
                              <a:cubicBezTo>
                                <a:pt x="8958" y="680"/>
                                <a:pt x="8958" y="680"/>
                                <a:pt x="8958" y="680"/>
                              </a:cubicBezTo>
                              <a:cubicBezTo>
                                <a:pt x="8958" y="850"/>
                                <a:pt x="8958" y="850"/>
                                <a:pt x="8958" y="850"/>
                              </a:cubicBezTo>
                              <a:cubicBezTo>
                                <a:pt x="8958" y="863"/>
                                <a:pt x="8949" y="869"/>
                                <a:pt x="8939" y="869"/>
                              </a:cubicBezTo>
                              <a:cubicBezTo>
                                <a:pt x="8930" y="869"/>
                                <a:pt x="8920" y="863"/>
                                <a:pt x="8920" y="850"/>
                              </a:cubicBezTo>
                              <a:cubicBezTo>
                                <a:pt x="8920" y="608"/>
                                <a:pt x="8920" y="608"/>
                                <a:pt x="8920" y="608"/>
                              </a:cubicBezTo>
                              <a:cubicBezTo>
                                <a:pt x="8920" y="598"/>
                                <a:pt x="8927" y="588"/>
                                <a:pt x="8940" y="588"/>
                              </a:cubicBezTo>
                              <a:cubicBezTo>
                                <a:pt x="8945" y="588"/>
                                <a:pt x="8945" y="588"/>
                                <a:pt x="8945" y="588"/>
                              </a:cubicBezTo>
                              <a:cubicBezTo>
                                <a:pt x="8949" y="588"/>
                                <a:pt x="8959" y="588"/>
                                <a:pt x="8965" y="602"/>
                              </a:cubicBezTo>
                              <a:cubicBezTo>
                                <a:pt x="9041" y="774"/>
                                <a:pt x="9041" y="774"/>
                                <a:pt x="9041" y="774"/>
                              </a:cubicBezTo>
                              <a:cubicBezTo>
                                <a:pt x="9041" y="607"/>
                                <a:pt x="9041" y="607"/>
                                <a:pt x="9041" y="607"/>
                              </a:cubicBezTo>
                              <a:cubicBezTo>
                                <a:pt x="9041" y="594"/>
                                <a:pt x="9051" y="588"/>
                                <a:pt x="9060" y="588"/>
                              </a:cubicBezTo>
                              <a:cubicBezTo>
                                <a:pt x="9070" y="588"/>
                                <a:pt x="9080" y="594"/>
                                <a:pt x="9080" y="607"/>
                              </a:cubicBezTo>
                              <a:close/>
                              <a:moveTo>
                                <a:pt x="8283" y="724"/>
                              </a:moveTo>
                              <a:cubicBezTo>
                                <a:pt x="8301" y="710"/>
                                <a:pt x="8311" y="688"/>
                                <a:pt x="8311" y="665"/>
                              </a:cubicBezTo>
                              <a:cubicBezTo>
                                <a:pt x="8311" y="622"/>
                                <a:pt x="8280" y="590"/>
                                <a:pt x="8236" y="590"/>
                              </a:cubicBezTo>
                              <a:cubicBezTo>
                                <a:pt x="8177" y="590"/>
                                <a:pt x="8177" y="590"/>
                                <a:pt x="8177" y="590"/>
                              </a:cubicBezTo>
                              <a:cubicBezTo>
                                <a:pt x="8166" y="590"/>
                                <a:pt x="8157" y="600"/>
                                <a:pt x="8157" y="610"/>
                              </a:cubicBezTo>
                              <a:cubicBezTo>
                                <a:pt x="8157" y="848"/>
                                <a:pt x="8157" y="848"/>
                                <a:pt x="8157" y="848"/>
                              </a:cubicBezTo>
                              <a:cubicBezTo>
                                <a:pt x="8157" y="858"/>
                                <a:pt x="8166" y="867"/>
                                <a:pt x="8177" y="867"/>
                              </a:cubicBezTo>
                              <a:cubicBezTo>
                                <a:pt x="8236" y="867"/>
                                <a:pt x="8236" y="867"/>
                                <a:pt x="8236" y="867"/>
                              </a:cubicBezTo>
                              <a:cubicBezTo>
                                <a:pt x="8279" y="867"/>
                                <a:pt x="8314" y="832"/>
                                <a:pt x="8314" y="789"/>
                              </a:cubicBezTo>
                              <a:cubicBezTo>
                                <a:pt x="8314" y="785"/>
                                <a:pt x="8314" y="785"/>
                                <a:pt x="8314" y="785"/>
                              </a:cubicBezTo>
                              <a:cubicBezTo>
                                <a:pt x="8314" y="761"/>
                                <a:pt x="8301" y="737"/>
                                <a:pt x="8283" y="724"/>
                              </a:cubicBezTo>
                              <a:close/>
                              <a:moveTo>
                                <a:pt x="8196" y="628"/>
                              </a:moveTo>
                              <a:cubicBezTo>
                                <a:pt x="8236" y="628"/>
                                <a:pt x="8236" y="628"/>
                                <a:pt x="8236" y="628"/>
                              </a:cubicBezTo>
                              <a:cubicBezTo>
                                <a:pt x="8258" y="628"/>
                                <a:pt x="8273" y="643"/>
                                <a:pt x="8273" y="665"/>
                              </a:cubicBezTo>
                              <a:cubicBezTo>
                                <a:pt x="8273" y="688"/>
                                <a:pt x="8257" y="706"/>
                                <a:pt x="8236" y="706"/>
                              </a:cubicBezTo>
                              <a:cubicBezTo>
                                <a:pt x="8196" y="706"/>
                                <a:pt x="8196" y="706"/>
                                <a:pt x="8196" y="706"/>
                              </a:cubicBezTo>
                              <a:lnTo>
                                <a:pt x="8196" y="628"/>
                              </a:lnTo>
                              <a:close/>
                              <a:moveTo>
                                <a:pt x="8276" y="789"/>
                              </a:moveTo>
                              <a:cubicBezTo>
                                <a:pt x="8276" y="810"/>
                                <a:pt x="8258" y="829"/>
                                <a:pt x="8236" y="829"/>
                              </a:cubicBezTo>
                              <a:cubicBezTo>
                                <a:pt x="8196" y="829"/>
                                <a:pt x="8196" y="829"/>
                                <a:pt x="8196" y="829"/>
                              </a:cubicBezTo>
                              <a:cubicBezTo>
                                <a:pt x="8196" y="744"/>
                                <a:pt x="8196" y="744"/>
                                <a:pt x="8196" y="744"/>
                              </a:cubicBezTo>
                              <a:cubicBezTo>
                                <a:pt x="8236" y="744"/>
                                <a:pt x="8236" y="744"/>
                                <a:pt x="8236" y="744"/>
                              </a:cubicBezTo>
                              <a:cubicBezTo>
                                <a:pt x="8257" y="744"/>
                                <a:pt x="8276" y="762"/>
                                <a:pt x="8276" y="785"/>
                              </a:cubicBezTo>
                              <a:lnTo>
                                <a:pt x="8276" y="789"/>
                              </a:lnTo>
                              <a:close/>
                              <a:moveTo>
                                <a:pt x="7868" y="579"/>
                              </a:moveTo>
                              <a:cubicBezTo>
                                <a:pt x="7868" y="910"/>
                                <a:pt x="7868" y="910"/>
                                <a:pt x="7868" y="910"/>
                              </a:cubicBezTo>
                              <a:cubicBezTo>
                                <a:pt x="7868" y="923"/>
                                <a:pt x="7859" y="929"/>
                                <a:pt x="7849" y="929"/>
                              </a:cubicBezTo>
                              <a:cubicBezTo>
                                <a:pt x="7839" y="929"/>
                                <a:pt x="7829" y="923"/>
                                <a:pt x="7829" y="910"/>
                              </a:cubicBezTo>
                              <a:cubicBezTo>
                                <a:pt x="7829" y="579"/>
                                <a:pt x="7829" y="579"/>
                                <a:pt x="7829" y="579"/>
                              </a:cubicBezTo>
                              <a:cubicBezTo>
                                <a:pt x="7829" y="566"/>
                                <a:pt x="7839" y="560"/>
                                <a:pt x="7849" y="560"/>
                              </a:cubicBezTo>
                              <a:cubicBezTo>
                                <a:pt x="7858" y="560"/>
                                <a:pt x="7868" y="566"/>
                                <a:pt x="7868" y="579"/>
                              </a:cubicBezTo>
                              <a:close/>
                              <a:moveTo>
                                <a:pt x="8093" y="607"/>
                              </a:moveTo>
                              <a:cubicBezTo>
                                <a:pt x="8093" y="850"/>
                                <a:pt x="8093" y="850"/>
                                <a:pt x="8093" y="850"/>
                              </a:cubicBezTo>
                              <a:cubicBezTo>
                                <a:pt x="8093" y="863"/>
                                <a:pt x="8084" y="869"/>
                                <a:pt x="8074" y="869"/>
                              </a:cubicBezTo>
                              <a:cubicBezTo>
                                <a:pt x="8065" y="869"/>
                                <a:pt x="8055" y="863"/>
                                <a:pt x="8055" y="850"/>
                              </a:cubicBezTo>
                              <a:cubicBezTo>
                                <a:pt x="8055" y="607"/>
                                <a:pt x="8055" y="607"/>
                                <a:pt x="8055" y="607"/>
                              </a:cubicBezTo>
                              <a:cubicBezTo>
                                <a:pt x="8055" y="594"/>
                                <a:pt x="8065" y="588"/>
                                <a:pt x="8074" y="588"/>
                              </a:cubicBezTo>
                              <a:cubicBezTo>
                                <a:pt x="8084" y="588"/>
                                <a:pt x="8093" y="594"/>
                                <a:pt x="8093" y="607"/>
                              </a:cubicBezTo>
                              <a:close/>
                              <a:moveTo>
                                <a:pt x="7403" y="588"/>
                              </a:moveTo>
                              <a:cubicBezTo>
                                <a:pt x="7399" y="588"/>
                                <a:pt x="7399" y="588"/>
                                <a:pt x="7399" y="588"/>
                              </a:cubicBezTo>
                              <a:cubicBezTo>
                                <a:pt x="7361" y="588"/>
                                <a:pt x="7331" y="618"/>
                                <a:pt x="7331" y="655"/>
                              </a:cubicBezTo>
                              <a:cubicBezTo>
                                <a:pt x="7331" y="701"/>
                                <a:pt x="7331" y="701"/>
                                <a:pt x="7331" y="701"/>
                              </a:cubicBezTo>
                              <a:cubicBezTo>
                                <a:pt x="7331" y="738"/>
                                <a:pt x="7361" y="768"/>
                                <a:pt x="7399" y="768"/>
                              </a:cubicBezTo>
                              <a:cubicBezTo>
                                <a:pt x="7403" y="768"/>
                                <a:pt x="7403" y="768"/>
                                <a:pt x="7403" y="768"/>
                              </a:cubicBezTo>
                              <a:cubicBezTo>
                                <a:pt x="7413" y="768"/>
                                <a:pt x="7426" y="764"/>
                                <a:pt x="7431" y="759"/>
                              </a:cubicBezTo>
                              <a:cubicBezTo>
                                <a:pt x="7431" y="802"/>
                                <a:pt x="7431" y="802"/>
                                <a:pt x="7431" y="802"/>
                              </a:cubicBezTo>
                              <a:cubicBezTo>
                                <a:pt x="7431" y="818"/>
                                <a:pt x="7418" y="831"/>
                                <a:pt x="7403" y="831"/>
                              </a:cubicBezTo>
                              <a:cubicBezTo>
                                <a:pt x="7399" y="831"/>
                                <a:pt x="7399" y="831"/>
                                <a:pt x="7399" y="831"/>
                              </a:cubicBezTo>
                              <a:cubicBezTo>
                                <a:pt x="7384" y="831"/>
                                <a:pt x="7372" y="820"/>
                                <a:pt x="7370" y="807"/>
                              </a:cubicBezTo>
                              <a:cubicBezTo>
                                <a:pt x="7368" y="796"/>
                                <a:pt x="7359" y="791"/>
                                <a:pt x="7351" y="791"/>
                              </a:cubicBezTo>
                              <a:cubicBezTo>
                                <a:pt x="7341" y="791"/>
                                <a:pt x="7331" y="798"/>
                                <a:pt x="7331" y="810"/>
                              </a:cubicBezTo>
                              <a:cubicBezTo>
                                <a:pt x="7331" y="832"/>
                                <a:pt x="7355" y="869"/>
                                <a:pt x="7399" y="869"/>
                              </a:cubicBezTo>
                              <a:cubicBezTo>
                                <a:pt x="7403" y="869"/>
                                <a:pt x="7403" y="869"/>
                                <a:pt x="7403" y="869"/>
                              </a:cubicBezTo>
                              <a:cubicBezTo>
                                <a:pt x="7440" y="869"/>
                                <a:pt x="7470" y="839"/>
                                <a:pt x="7470" y="802"/>
                              </a:cubicBezTo>
                              <a:cubicBezTo>
                                <a:pt x="7470" y="655"/>
                                <a:pt x="7470" y="655"/>
                                <a:pt x="7470" y="655"/>
                              </a:cubicBezTo>
                              <a:cubicBezTo>
                                <a:pt x="7470" y="618"/>
                                <a:pt x="7440" y="588"/>
                                <a:pt x="7403" y="588"/>
                              </a:cubicBezTo>
                              <a:close/>
                              <a:moveTo>
                                <a:pt x="7431" y="701"/>
                              </a:moveTo>
                              <a:cubicBezTo>
                                <a:pt x="7431" y="717"/>
                                <a:pt x="7419" y="730"/>
                                <a:pt x="7403" y="730"/>
                              </a:cubicBezTo>
                              <a:cubicBezTo>
                                <a:pt x="7399" y="730"/>
                                <a:pt x="7399" y="730"/>
                                <a:pt x="7399" y="730"/>
                              </a:cubicBezTo>
                              <a:cubicBezTo>
                                <a:pt x="7383" y="730"/>
                                <a:pt x="7370" y="717"/>
                                <a:pt x="7370" y="701"/>
                              </a:cubicBezTo>
                              <a:cubicBezTo>
                                <a:pt x="7370" y="655"/>
                                <a:pt x="7370" y="655"/>
                                <a:pt x="7370" y="655"/>
                              </a:cubicBezTo>
                              <a:cubicBezTo>
                                <a:pt x="7370" y="639"/>
                                <a:pt x="7383" y="626"/>
                                <a:pt x="7399" y="626"/>
                              </a:cubicBezTo>
                              <a:cubicBezTo>
                                <a:pt x="7403" y="626"/>
                                <a:pt x="7403" y="626"/>
                                <a:pt x="7403" y="626"/>
                              </a:cubicBezTo>
                              <a:cubicBezTo>
                                <a:pt x="7419" y="626"/>
                                <a:pt x="7431" y="639"/>
                                <a:pt x="7431" y="655"/>
                              </a:cubicBezTo>
                              <a:lnTo>
                                <a:pt x="7431" y="70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TeVerwijderenShape_5" o:spid="_x0000_s1026" editas="canvas" style="position:absolute;margin-left:0;margin-top:0;width:595.3pt;height:60.05pt;z-index:-251649024;mso-position-horizontal-relative:page;mso-position-vertical:bottom;mso-position-vertical-relative:page" coordsize="75603,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&#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7626;visibility:visible;mso-wrap-style:square">
                <v:fill o:detectmouseclick="t"/>
                <v:path o:connecttype="none"/>
              </v:shape>
              <v:shape id="Freeform 4" o:spid="_x0000_s1028" style="position:absolute;left:10026;top:1257;width:55988;height:2959;visibility:visible;mso-wrap-style:square;v-text-anchor:top" coordsize="17634,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NAsUA&#10;AADaAAAADwAAAGRycy9kb3ducmV2LnhtbESPQWsCMRSE7wX/Q3iFXqQm7cHq1ihVKYgiqO2lt8fm&#10;dbN187ImqW7/fVMQehxm5htmMutcI84UYu1Zw8NAgSAuvam50vD+9no/AhETssHGM2n4oQizae9m&#10;goXxF97T+ZAqkSEcC9RgU2oLKWNpyWEc+JY4e58+OExZhkqagJcMd418VGooHdacFyy2tLBUHg/f&#10;TsNwftpv1nO7VZtK9cPTsv7YfS20vrvtXp5BJOrSf/jaXhkNY/i7km+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0CxQAAANoAAAAPAAAAAAAAAAAAAAAAAJgCAABkcnMv&#10;ZG93bnJldi54bWxQSwUGAAAAAAQABAD1AAAAigMAAAAA&#10;" path="m16090,112v-3,,-3,,-3,c16050,112,16020,140,16020,176v,68,,68,,68c16020,281,16050,309,16087,309v3,,3,,3,c16127,309,16156,281,16156,244v,-68,,-68,,-68c16156,140,16126,112,16090,112xm16118,244v,16,-12,27,-28,27c16087,271,16087,271,16087,271v-16,,-28,-11,-28,-27c16059,176,16059,176,16059,176v,-15,12,-26,28,-26c16090,150,16090,150,16090,150v16,,28,11,28,26l16118,244xm3308,131v,159,,159,,159c3308,303,3298,309,3289,309v-10,,-19,-6,-19,-19c3270,131,3270,131,3270,131v,-13,9,-19,19,-19c3298,112,3308,118,3308,131xm6638,309v-43,,-78,-35,-78,-78c6560,47,6560,47,6560,47v,-13,9,-19,19,-19c6589,28,6598,34,6598,47v,184,,184,,184c6598,253,6616,271,6638,271v4,,4,,4,c6663,271,6681,253,6681,231v,-184,,-184,,-184c6681,34,6691,28,6701,28v9,,19,6,19,19c6720,231,6720,231,6720,231v,43,-35,78,-78,78l6638,309xm3227,289v,11,-8,19,-19,19c3173,308,3154,288,3154,253v,-206,,-206,,-206c3154,36,3162,28,3173,28v11,,19,8,19,19c3192,253,3192,253,3192,253v,9,7,17,16,17c3219,270,3227,278,3227,289xm6783,151v-13,,-19,-10,-19,-19c6764,122,6770,113,6783,113v6,,6,,6,c6789,47,6789,47,6789,47v,-13,10,-19,19,-19c6818,28,6828,34,6828,47v,66,,66,,66c6842,113,6842,113,6842,113v13,,19,9,19,19c6861,141,6855,151,6842,151v-14,,-14,,-14,c6828,253,6828,253,6828,253v,7,6,17,16,17c6857,270,6863,280,6863,289v,9,-6,19,-19,19c6813,308,6789,284,6789,253v,-102,,-102,,-102l6783,151xm3040,112v-3,,-3,,-3,c3001,112,2970,140,2970,176v,68,,68,,68c2970,281,3000,309,3037,309v3,,3,,3,c3069,309,3087,295,3100,270v2,-9,2,-9,2,-9c3102,250,3092,244,3082,244v-21,,-15,27,-42,27c3037,271,3037,271,3037,271v-16,,-28,-11,-28,-27c3009,230,3009,230,3009,230v78,,78,,78,c3097,230,3106,221,3106,211v,-33,,-33,,-33c3106,139,3077,112,3040,112xm3068,194v-59,,-59,,-59,c3009,176,3009,176,3009,176v,-15,12,-26,28,-26c3041,150,3041,150,3041,150v14,,27,11,27,28l3068,194xm6959,150v-11,,-20,4,-20,18c6939,289,6939,289,6939,289v,13,-10,20,-20,20c6909,309,6900,302,6900,289v,-158,,-158,,-158c6900,118,6909,112,6919,112v9,,16,2,20,8c6943,114,6953,112,6958,112v33,,45,17,49,31c7008,148,7008,148,7008,148v,10,-11,16,-21,16c6970,164,6981,150,6959,150xm7871,19v,331,,331,,331c7871,363,7862,369,7852,369v-9,,-19,-6,-19,-19c7833,19,7833,19,7833,19v,-13,9,-19,19,-19c7861,,7871,6,7871,19xm7666,289v,9,-7,19,-19,19c7616,308,7592,284,7592,253v,-102,,-102,,-102c7586,151,7586,151,7586,151v-13,,-19,-10,-19,-19c7567,122,7573,113,7586,113v6,,6,,6,c7592,47,7592,47,7592,47v,-13,10,-19,19,-19c7621,28,7631,34,7631,47v,66,,66,,66c7645,113,7645,113,7645,113v12,,19,9,19,19c7664,141,7657,151,7645,151v-14,,-14,,-14,c7631,253,7631,253,7631,253v,7,6,17,16,17c7659,270,7666,280,7666,289xm2580,28v-3,,-3,,-3,c2533,28,2498,61,2498,104v,128,,128,,128c2498,276,2533,309,2576,309v4,,4,,4,c2623,309,2658,276,2658,232v,-128,,-128,,-128c2658,61,2623,28,2580,28xm2620,232v,22,-18,39,-40,39c2576,271,2576,271,2576,271v-21,,-39,-17,-39,-39c2537,104,2537,104,2537,104v,-21,18,-38,39,-38c2580,66,2580,66,2580,66v22,,40,16,40,38l2620,232xm15858,178v,112,,112,,112c15858,303,15848,309,15839,309v-9,,-19,-6,-19,-19c15820,178,15820,178,15820,178v,-16,-12,-28,-28,-28c15788,150,15788,150,15788,150v-15,,-28,12,-28,28c15760,290,15760,290,15760,290v,13,-9,19,-19,19c15732,309,15722,303,15722,290v,-159,,-159,,-159c15722,118,15732,112,15741,112v7,,15,2,19,10c15772,112,15780,112,15788,112v4,,4,,4,c15831,112,15858,141,15858,178xm15668,47v,9,,9,,9c15668,68,15658,74,15649,74v-10,,-19,-6,-19,-18c15630,47,15630,47,15630,47v,-13,9,-19,19,-19c15658,28,15668,34,15668,47xm15668,131v,159,,159,,159c15668,303,15658,309,15649,309v-10,,-19,-6,-19,-19c15630,131,15630,131,15630,131v,-13,9,-19,19,-19c15658,112,15668,118,15668,131xm7513,309v-9,,-19,-6,-19,-19c7494,177,7494,177,7494,177v,-18,-14,-27,-28,-27c7465,150,7465,150,7465,150v-19,,-30,13,-30,30c7435,290,7435,290,7435,290v,13,-10,19,-19,19c7406,309,7397,303,7397,290v,-243,,-243,,-243c7397,34,7406,28,7416,28v9,,19,6,19,19c7435,122,7435,122,7435,122v8,-8,22,-10,28,-10c7468,112,7468,112,7468,112v38,,65,29,65,65c7533,290,7533,290,7533,290v,13,-10,19,-20,19xm7349,245v,37,-29,64,-66,64c7280,309,7280,309,7280,309v-37,,-67,-28,-67,-65c7213,176,7213,176,7213,176v,-36,30,-64,67,-64c7283,112,7283,112,7283,112v37,,66,27,66,64c7349,188,7340,195,7330,195v-9,,-19,-7,-19,-19c7311,160,7299,150,7283,150v-3,,-3,,-3,c7264,150,7252,161,7252,176v,68,,68,,68c7252,260,7264,271,7280,271v3,,3,,3,c7299,271,7311,260,7311,245v,-13,10,-19,19,-19c7340,226,7349,232,7349,245xm2935,289v,9,-7,19,-20,19c2885,308,2861,284,2861,253v,-102,,-102,,-102c2855,151,2855,151,2855,151v-13,,-20,-10,-20,-19c2835,122,2842,113,2855,113v6,,6,,6,c2861,47,2861,47,2861,47v,-13,10,-19,19,-19c2889,28,2899,34,2899,47v,66,,66,,66c2913,113,2913,113,2913,113v13,,20,9,20,19c2933,141,2926,151,2913,151v-14,,-14,,-14,c2899,253,2899,253,2899,253v,7,7,17,16,17c2928,270,2935,280,2935,289xm15956,83v,30,,30,,30c15970,113,15970,113,15970,113v12,,18,9,18,19c15988,141,15982,151,15970,151v-14,,-14,,-14,c15956,290,15956,290,15956,290v,13,-10,19,-19,19c15927,309,15918,303,15918,290v,-139,,-139,,-139c15914,151,15914,151,15914,151v-13,,-19,-10,-19,-19c15895,122,15901,113,15914,113v4,,4,,4,c15918,83,15918,83,15918,83v,-31,18,-55,54,-55c15984,28,15990,37,15990,47v,9,-6,19,-18,19c15962,66,15956,74,15956,83xm2814,143v1,5,1,5,1,5c2815,158,2804,164,2795,164v-18,,-7,-14,-29,-14c2755,150,2746,154,2746,168v,121,,121,,121c2746,302,2736,309,2726,309v-9,,-19,-7,-19,-20c2707,131,2707,131,2707,131v,-13,10,-19,20,-19c2735,112,2743,114,2746,120v4,-6,14,-8,19,-8c2798,112,2810,129,2814,143xm7166,270v2,-9,2,-9,2,-9c7168,250,7158,244,7148,244v-21,,-14,27,-42,27c7103,271,7103,271,7103,271v-16,,-28,-11,-28,-27c7075,230,7075,230,7075,230v78,,78,,78,c7164,230,7173,221,7173,211v,-33,,-33,,-33c7173,139,7143,112,7106,112v-3,,-3,,-3,c7067,112,7037,140,7037,176v,68,,68,,68c7037,281,7066,309,7103,309v3,,3,,3,c7135,309,7153,295,7166,270xm7075,176v,-15,13,-26,28,-26c7107,150,7107,150,7107,150v14,,27,11,27,28c7134,194,7134,194,7134,194v-59,,-59,,-59,l7075,176xm4341,178v,112,,112,,112c4341,303,4332,309,4322,309v-9,,-19,-6,-19,-19c4303,178,4303,178,4303,178v,-16,-12,-28,-28,-28c4272,150,4272,150,4272,150v-16,,-28,12,-28,28c4244,290,4244,290,4244,290v,13,-10,19,-19,19c4215,309,4205,303,4205,290v,-159,,-159,,-159c4205,118,4215,112,4225,112v7,,14,2,19,10c4255,112,4263,112,4272,112v3,,3,,3,c4315,112,4341,141,4341,178xm5490,181v,61,,61,,61c5490,279,5460,309,5423,309v-4,,-4,,-4,c5381,309,5354,281,5354,242v,-13,9,-19,19,-19c5383,223,5392,229,5392,242v,18,11,29,27,29c5423,271,5423,271,5423,271v16,,28,-13,28,-29c5451,181,5451,181,5451,181v,-16,-12,-29,-28,-29c5419,152,5419,152,5419,152v-11,,-20,3,-28,16c5389,173,5382,176,5375,176v-9,,-19,-5,-19,-20c5356,50,5356,50,5356,50v,-10,9,-20,19,-20c5462,30,5462,30,5462,30v13,,19,10,19,19c5481,59,5475,68,5462,68v-67,,-67,,-67,c5395,121,5395,121,5395,121v4,-5,15,-7,24,-7c5423,114,5423,114,5423,114v37,,67,26,67,67xm17634,289v,11,-8,19,-20,19c17580,308,17560,288,17560,253v,-206,,-206,,-206c17560,36,17568,28,17579,28v11,,19,8,19,19c17598,253,17598,253,17598,253v,9,7,17,16,17c17625,270,17634,278,17634,289xm4941,28v-4,,-4,,-4,c4899,28,4869,56,4869,93v,151,,151,,151c4869,280,4899,309,4937,309v4,,4,,4,c4978,309,5008,280,5008,244v,-151,,-151,,-151c5008,56,4978,28,4941,28xm4969,244v,15,-12,27,-28,27c4937,271,4937,271,4937,271v-16,,-29,-12,-29,-27c4908,93,4908,93,4908,93v,-16,13,-27,29,-27c4941,66,4941,66,4941,66v16,,28,11,28,27l4969,244xm5309,94v,10,,10,,10c5309,130,5301,148,5290,159v12,12,19,31,19,57c5309,242,5309,242,5309,242v,37,-30,67,-69,67c5236,309,5236,309,5236,309v-40,,-68,-30,-68,-63c5168,233,5177,227,5187,227v10,,19,6,19,19c5206,260,5221,271,5236,271v4,,4,,4,c5256,271,5270,258,5270,242v,-26,,-26,,-26c5270,181,5258,178,5231,178v-14,,-21,-10,-21,-20c5210,149,5217,140,5231,140v20,,39,-2,39,-36c5270,94,5270,94,5270,94v,-18,-15,-28,-30,-28c5225,66,5210,72,5210,90v,12,-10,19,-19,19c5181,109,5171,102,5171,90v,-42,35,-62,69,-62c5275,28,5309,50,5309,94xm5661,307v-109,,-109,,-109,c5539,307,5532,294,5532,283v,-5,1,-9,3,-13c5630,119,5630,119,5630,119v5,-8,5,-15,5,-21c5635,93,5635,93,5635,93v,-15,-12,-27,-29,-27c5604,66,5604,66,5604,66v-16,,-29,12,-29,27c5575,96,5575,96,5575,96v,13,-10,20,-19,20c5546,116,5537,109,5537,96v,-3,,-3,,-3c5537,56,5567,28,5604,28v2,,2,,2,c5643,28,5674,54,5674,93v,7,,7,,7c5674,116,5665,134,5661,140v-79,129,-79,129,-79,129c5661,269,5661,269,5661,269v13,,19,9,19,19c5680,297,5674,307,5661,307xm3794,289v,11,-8,19,-19,19c3740,308,3720,288,3720,253v,-206,,-206,,-206c3720,36,3728,28,3739,28v11,,20,8,20,19c3759,253,3759,253,3759,253v,9,6,17,16,17c3785,270,3794,278,3794,289xm17509,178v,112,,112,,112c17509,303,17500,309,17490,309v-9,,-19,-6,-19,-19c17471,178,17471,178,17471,178v,-16,-12,-28,-28,-28c17440,150,17440,150,17440,150v-16,,-28,12,-28,28c17412,290,17412,290,17412,290v,13,-10,19,-20,19c17383,309,17373,303,17373,290v,-159,,-159,,-159c17373,118,17383,112,17392,112v8,,15,2,20,10c17423,112,17431,112,17440,112v3,,3,,3,c17482,112,17509,141,17509,178xm3966,271v-6,-1,-6,-5,-6,-11c3960,172,3960,172,3960,172v,-38,-33,-60,-65,-60c3893,112,3893,112,3893,112v-22,,-48,8,-62,38c3830,158,3830,158,3830,158v,11,10,19,20,19c3856,177,3863,173,3867,165v5,-11,14,-15,26,-15c3895,150,3895,150,3895,150v15,,26,10,26,26c3921,178,3921,182,3916,183v-28,7,-92,8,-92,64c3824,249,3824,249,3824,249v,41,33,60,66,60c3893,309,3893,309,3893,309v16,,30,-6,41,-15c3939,301,3951,309,3964,309v11,,18,-9,18,-19c3982,282,3977,274,3966,271xm3921,243v,16,-12,28,-28,28c3890,271,3890,271,3890,271v-18,,-29,-9,-29,-23c3861,224,3893,225,3921,218r,25xm4153,271v-6,-1,-7,-5,-7,-11c4146,172,4146,172,4146,172v,-38,-32,-60,-64,-60c4079,112,4079,112,4079,112v-22,,-48,8,-61,38c4016,158,4016,158,4016,158v,11,10,19,20,19c4043,177,4050,173,4053,165v5,-11,14,-15,26,-15c4082,150,4082,150,4082,150v14,,26,10,26,26c4108,178,4107,182,4103,183v-29,7,-92,8,-92,64c4011,249,4011,249,4011,249v,41,32,60,65,60c4080,309,4080,309,4080,309v15,,29,-6,40,-15c4126,301,4137,309,4150,309v12,,18,-9,18,-19c4168,282,4163,274,4153,271xm4108,243v,16,-13,28,-28,28c4076,271,4076,271,4076,271v-18,,-28,-9,-28,-23c4048,224,4080,225,4108,218r,25xm4823,181v,61,,61,,61c4823,279,4793,309,4756,309v-4,,-4,,-4,c4714,309,4687,281,4687,242v,-13,10,-19,19,-19c4716,223,4725,229,4725,242v,18,12,29,27,29c4756,271,4756,271,4756,271v16,,29,-13,29,-29c4785,181,4785,181,4785,181v,-16,-13,-29,-29,-29c4752,152,4752,152,4752,152v-11,,-20,3,-27,16c4722,173,4715,176,4708,176v-9,,-19,-5,-19,-20c4689,50,4689,50,4689,50v,-10,9,-20,20,-20c4795,30,4795,30,4795,30v13,,20,10,20,19c4815,59,4808,68,4795,68v-67,,-67,,-67,c4728,121,4728,121,4728,121v5,-5,15,-7,24,-7c4756,114,4756,114,4756,114v37,,67,26,67,67xm8214,108v,-43,-32,-78,-75,-78c8074,30,8074,30,8074,30v-11,,-19,10,-19,20c8055,290,8055,290,8055,290v,13,9,19,19,19c8083,309,8093,303,8093,290v,-104,,-104,,-104c8139,186,8139,186,8139,186v43,,75,-35,75,-78xm8139,148v-46,,-46,,-46,c8093,68,8093,68,8093,68v46,,46,,46,c8161,68,8175,86,8175,108v,22,-14,40,-36,40xm4642,52v-1,8,-1,8,-1,8c4569,296,4569,296,4569,296v-3,9,-11,13,-18,13c4539,309,4531,301,4531,290v,-6,,-6,,-6c4597,68,4597,68,4597,68v-58,,-58,,-58,c4539,81,4539,81,4539,81v,13,-9,19,-19,19c4511,100,4501,94,4501,81v,-31,,-31,,-31c4501,40,4510,30,4520,30v99,,99,,99,c4634,30,4642,40,4642,52xm6154,164v19,-14,28,-36,28,-59c6182,62,6151,30,6107,30v-59,,-59,,-59,c6037,30,6029,40,6029,50v,238,,238,,238c6029,298,6037,307,6048,307v59,,59,,59,c6151,307,6185,272,6185,229v,-4,,-4,,-4c6185,201,6172,177,6154,164xm6067,68v40,,40,,40,c6129,68,6144,83,6144,105v,23,-16,41,-37,41c6067,146,6067,146,6067,146r,-78xm6147,229v,21,-18,40,-40,40c6067,269,6067,269,6067,269v,-85,,-85,,-85c6107,184,6107,184,6107,184v22,,40,18,40,41l6147,229xm17331,281v,9,,9,,9c17331,303,17321,309,17312,309v-10,,-20,-6,-20,-19c17292,281,17292,281,17292,281v,-13,10,-19,20,-19c17321,262,17331,268,17331,281xm3308,47v,9,,9,,9c3308,68,3299,74,3289,74v-10,,-19,-6,-19,-18c3270,47,3270,47,3270,47v,-13,9,-19,19,-19c3299,28,3308,34,3308,47xm16348,52v-18,,-18,,-18,c16260,52,16203,108,16203,178v,66,,66,,66c16203,314,16260,371,16330,371v18,,18,,18,c16372,371,16409,365,16409,344v,-10,-8,-20,-19,-20c16382,326,16382,326,16382,326v-10,4,-22,7,-34,7c16330,333,16330,333,16330,333v-49,,-89,-40,-89,-89c16241,178,16241,178,16241,178v,-49,40,-88,89,-88c16348,90,16348,90,16348,90v49,,89,39,89,88c16437,251,16437,251,16437,251v,18,-8,20,-13,20c16417,271,16417,271,16417,271v-3,,-14,-4,-14,-24c16403,175,16403,175,16403,175v,-35,-28,-63,-64,-63c16336,112,16336,112,16336,112v-22,,-48,8,-61,38c16273,158,16273,158,16273,158v,11,10,19,20,19c16300,177,16306,173,16310,165v5,-11,14,-15,26,-15c16339,150,16339,150,16339,150v14,,26,11,26,26c16365,178,16365,178,16365,178v-21,14,-98,6,-98,67c16267,286,16299,309,16333,309v4,,4,,4,c16354,309,16369,303,16381,293v9,10,20,16,34,16c16425,309,16425,309,16425,309v28,,50,-22,50,-58c16475,178,16475,178,16475,178v,-70,-57,-126,-127,-126xm16365,243v,16,-13,28,-28,28c16333,271,16333,271,16333,271v-18,,-27,-11,-27,-25c16306,246,16306,246,16306,246v,-21,32,-20,59,-27l16365,243xm16668,280v3,10,3,10,3,10c16671,300,16662,309,16651,309v-6,,-12,-3,-16,-10c16589,219,16589,219,16589,219v-19,22,-19,22,-19,22c16570,290,16570,290,16570,290v,13,-10,19,-20,19c16540,309,16531,303,16531,290v,-243,,-243,,-243c16531,34,16540,28,16550,28v10,,20,6,20,19c16570,185,16570,185,16570,185v62,-67,62,-67,62,-67c16636,114,16641,112,16646,112v10,,19,9,19,19c16665,136,16663,140,16660,144v-44,46,-44,46,-44,46l16668,280xm6361,164v19,-14,29,-36,29,-59c6390,62,6359,30,6315,30v-60,,-60,,-60,c6245,30,6236,40,6236,50v,238,,238,,238c6236,298,6245,307,6255,307v60,,60,,60,c6358,307,6393,272,6393,229v,-4,,-4,,-4c6393,201,6380,177,6361,164xm6275,68v40,,40,,40,c6337,68,6351,83,6351,105v1,23,-16,41,-36,41c6275,146,6275,146,6275,146r,-78xm6355,229v,21,-18,40,-40,40c6275,269,6275,269,6275,269v,-85,,-85,,-85c6315,184,6315,184,6315,184v21,,40,18,40,41l6355,229xm16844,178v,112,,112,,112c16844,303,16834,309,16825,309v-9,,-19,-6,-19,-19c16806,178,16806,178,16806,178v,-16,-12,-28,-28,-28c16774,150,16774,150,16774,150v-15,,-28,12,-28,28c16746,290,16746,290,16746,290v,13,-9,19,-19,19c16718,309,16708,303,16708,290v,-159,,-159,,-159c16708,118,16718,112,16727,112v7,,15,2,19,10c16758,112,16766,112,16774,112v4,,4,,4,c16817,112,16844,141,16844,178xm5793,309v37,,67,-30,67,-67c5860,207,5860,207,5860,207v,-19,-9,-35,-21,-48c5851,147,5860,130,5860,112v,-17,,-17,,-17c5860,58,5830,28,5793,28v-4,,-4,,-4,c5751,28,5721,58,5721,95v,17,,17,,17c5721,130,5731,147,5743,159v-12,13,-22,29,-22,48c5721,242,5721,242,5721,242v,37,30,67,68,67l5793,309xm5760,95v,-16,13,-29,29,-29c5793,66,5793,66,5793,66v16,,28,13,28,29c5821,112,5821,112,5821,112v,16,-12,28,-28,28c5789,140,5789,140,5789,140v-16,,-29,-12,-29,-28l5760,95xm5760,242v,-35,,-35,,-35c5760,191,5773,178,5789,178v4,,4,,4,c5809,178,5821,191,5821,207v,35,,35,,35c5821,258,5809,271,5793,271v-4,,-4,,-4,c5773,271,5760,258,5760,242xm17127,176v,114,,114,,114c17127,303,17117,309,17107,309v-9,,-18,-6,-18,-19c17089,178,17089,178,17089,178v,-16,-13,-28,-29,-28c17057,150,17057,150,17057,150v-16,,-29,12,-29,28c17028,289,17028,289,17028,289v,13,-10,20,-19,20c17000,309,16990,302,16990,289v,-111,,-111,,-111c16990,162,16977,150,16962,150v-4,,-4,,-4,c16942,150,16930,162,16930,178v,112,,112,,112c16930,303,16920,309,16910,309v-9,,-19,-6,-19,-19c16891,131,16891,131,16891,131v,-13,10,-19,19,-19c16919,112,16925,114,16930,122v6,-6,18,-10,28,-10c16962,112,16962,112,16962,112v20,,35,7,47,19c17021,119,17038,112,17057,112v3,,3,,3,c17105,112,17127,136,17127,176xm3676,249v,45,-40,60,-69,60c3600,309,3600,309,3600,309v-26,,-53,-16,-64,-41c3534,259,3534,259,3534,259v,-11,9,-18,19,-18c3573,241,3573,271,3600,271v7,,7,,7,c3629,271,3638,262,3638,249v,-22,-21,-23,-38,-27c3573,217,3538,206,3538,172v,-7,,-7,,-7c3538,126,3581,112,3607,112v1,,1,,1,c3644,112,3670,132,3670,146v,9,-8,18,-18,18c3637,164,3634,150,3608,150v-1,,-1,,-1,c3589,150,3576,157,3576,166v,4,,4,,4c3576,199,3676,175,3676,249xm17262,289v,9,-6,19,-19,19c17212,308,17188,284,17188,253v,-102,,-102,,-102c17182,151,17182,151,17182,151v-13,,-19,-10,-19,-19c17163,122,17169,113,17182,113v6,,6,,6,c17188,47,17188,47,17188,47v,-13,10,-19,19,-19c17217,28,17227,34,17227,47v,66,,66,,66c17241,113,17241,113,17241,113v13,,19,9,19,19c17260,141,17254,151,17241,151v-14,,-14,,-14,c17227,253,17227,253,17227,253v,7,6,17,16,17c17256,270,17262,280,17262,289xm3495,131v,159,,159,,159c3495,303,3485,309,3476,309v-7,,-15,-2,-19,-10c3445,309,3437,309,3429,309v-4,,-4,,-4,c3386,309,3359,280,3359,243v,-112,,-112,,-112c3359,118,3369,112,3378,112v9,,19,6,19,19c3397,243,3397,243,3397,243v,16,12,28,28,28c3429,271,3429,271,3429,271v15,,28,-12,28,-28c3457,131,3457,131,3457,131v,-13,9,-19,19,-19c3485,112,3495,118,3495,131xm1162,130v-1,6,-1,6,-1,6c1115,297,1115,297,1115,297v-3,9,-12,12,-18,12c1095,309,1095,309,1095,309v-8,,-15,-3,-18,-12c1043,192,1043,192,1043,192v-34,105,-34,105,-34,105c1006,307,998,309,991,309v-1,,-1,,-1,c982,309,974,305,972,297,926,136,926,136,926,136v-1,-6,-1,-6,-1,-6c925,120,933,112,945,112v7,,14,3,17,13c993,228,993,228,993,228v32,-103,32,-103,32,-103c1028,116,1032,112,1043,112v2,,2,,2,c1056,112,1060,116,1063,125v32,103,32,103,32,103c1125,125,1125,125,1125,125v2,-10,10,-13,17,-13c1154,112,1162,120,1162,130xm13415,94v,10,,10,,10c13415,130,13408,148,13397,159v12,12,18,31,18,57c13415,242,13415,242,13415,242v,37,-29,67,-68,67c13343,309,13343,309,13343,309v-40,,-69,-30,-69,-63c13274,233,13284,227,13294,227v9,,19,6,19,19c13313,260,13327,271,13343,271v4,,4,,4,c13363,271,13377,258,13377,242v,-26,,-26,,-26c13377,181,13364,178,13337,178v-13,,-20,-10,-20,-20c13317,149,13324,140,13337,140v21,,40,-2,40,-36c13377,94,13377,94,13377,94v,-18,-15,-28,-30,-28c13332,66,13316,72,13316,90v,12,-9,19,-19,19c13288,109,13278,102,13278,90v,-42,34,-62,69,-62c13381,28,13415,50,13415,94xm10905,288v,9,-6,19,-19,19c10777,307,10777,307,10777,307v-13,,-20,-13,-20,-24c10757,278,10758,274,10760,270v95,-151,95,-151,95,-151c10860,111,10860,104,10860,98v,-5,,-5,,-5c10860,78,10848,66,10831,66v-2,,-2,,-2,c10813,66,10800,78,10800,93v,3,,3,,3c10800,109,10790,116,10781,116v-10,,-19,-7,-19,-20c10762,93,10762,93,10762,93v,-37,30,-65,67,-65c10831,28,10831,28,10831,28v37,,68,26,68,65c10899,100,10899,100,10899,100v,16,-9,34,-13,40c10807,269,10807,269,10807,269v79,,79,,79,c10899,269,10905,278,10905,288xm13163,28v-4,,-4,,-4,c13122,28,13092,56,13092,93v,151,,151,,151c13092,280,13122,309,13159,309v4,,4,,4,c13200,309,13230,280,13230,244v,-151,,-151,,-151c13230,56,13200,28,13163,28xm13192,244v,15,-13,27,-29,27c13159,271,13159,271,13159,271v-16,,-29,-12,-29,-27c13130,93,13130,93,13130,93v,-16,13,-27,29,-27c13163,66,13163,66,13163,66v16,,29,11,29,27l13192,244xm11108,290v,13,-9,19,-19,19c11080,309,11070,303,11070,290v,-243,,-243,,-243c11070,34,11080,28,11089,28v10,,19,6,19,19c11108,146,11108,146,11108,146v84,,84,,84,c11192,47,11192,47,11192,47v,-13,9,-19,19,-19c11220,28,11230,34,11230,47v,243,,243,,243c11230,303,11220,309,11211,309v-10,,-19,-6,-19,-19c11192,184,11192,184,11192,184v-84,,-84,,-84,l11108,290xm12916,19v,331,,331,,331c12916,363,12907,369,12897,369v-9,,-19,-6,-19,-19c12878,19,12878,19,12878,19v,-13,9,-19,19,-19c12906,,12916,6,12916,19xm277,112v-3,,-3,,-3,c238,112,207,140,207,176v,68,,68,,68c207,281,237,309,274,309v3,,3,,3,c306,309,324,295,337,270v2,-9,2,-9,2,-9c339,250,329,244,319,244v-21,,-14,27,-42,27c274,271,274,271,274,271v-16,,-28,-11,-28,-27c246,230,246,230,246,230v78,,78,,78,c335,230,343,221,343,211v,-33,,-33,,-33c343,139,314,112,277,112xm305,194v-59,,-59,,-59,c246,176,246,176,246,176v,-15,13,-26,28,-26c278,150,278,150,278,150v14,,27,11,27,28l305,194xm642,112v-3,,-3,,-3,c602,112,572,140,572,176v,68,,68,,68c572,281,602,309,639,309v3,,3,,3,c679,309,708,281,708,244v,-68,,-68,,-68c708,140,678,112,642,112xm670,244v,16,-13,27,-28,27c639,271,639,271,639,271v-16,,-28,-11,-28,-27c611,176,611,176,611,176v,-15,12,-26,28,-26c642,150,642,150,642,150v15,,28,11,28,26l670,244xm462,112v-3,,-3,,-3,c453,112,439,114,431,122v,-75,,-75,,-75c431,34,421,28,412,28v-10,,-19,6,-19,19c393,290,393,290,393,290v,12,9,19,19,19c423,309,429,305,431,299v8,9,22,10,28,10c462,309,462,309,462,309v37,,67,-29,67,-66c529,178,529,178,529,178v,-37,-30,-66,-67,-66xm490,243v,16,-12,28,-28,28c459,271,459,271,459,271v-16,,-28,-13,-28,-28c431,178,431,178,431,178v,-16,12,-28,28,-28c462,150,462,150,462,150v16,,28,12,28,28l490,243xm13826,66v4,,4,,4,c13845,66,13857,74,13859,86v2,12,11,17,20,17c13888,103,13898,96,13898,85v,-18,-18,-57,-68,-57c13826,28,13826,28,13826,28v-37,,-67,30,-67,67c13759,242,13759,242,13759,242v,37,30,67,67,67c13830,309,13830,309,13830,309v38,,67,-30,67,-67c13897,194,13897,194,13897,194v,-37,-29,-67,-67,-67c13826,127,13826,127,13826,127v-10,,-22,4,-28,9c13798,95,13798,95,13798,95v,-15,13,-29,28,-29xm13826,165v4,,4,,4,c13846,165,13859,178,13859,194v,48,,48,,48c13859,258,13846,271,13830,271v-4,,-4,,-4,c13810,271,13798,258,13798,242v,-48,,-48,,-48c13798,178,13810,165,13826,165xm10649,28v-4,,-4,,-4,c10608,28,10578,56,10578,93v,151,,151,,151c10578,280,10608,309,10645,309v4,,4,,4,c10686,309,10716,280,10716,244v,-151,,-151,,-151c10716,56,10686,28,10649,28xm10678,244v,15,-13,27,-29,27c10645,271,10645,271,10645,271v-16,,-29,-12,-29,-27c10616,93,10616,93,10616,93v,-16,13,-27,29,-27c10649,66,10649,66,10649,66v16,,29,11,29,27l10678,244xm13531,28v-4,,-4,,-4,c13490,28,13460,56,13460,93v,151,,151,,151c13460,280,13490,309,13527,309v4,,4,,4,c13568,309,13598,280,13598,244v,-151,,-151,,-151c13598,56,13568,28,13531,28xm13560,244v,15,-13,27,-29,27c13527,271,13527,271,13527,271v-16,,-29,-12,-29,-27c13498,93,13498,93,13498,93v,-16,13,-27,29,-27c13531,66,13531,66,13531,66v16,,29,11,29,27l13560,244xm10531,181v,61,,61,,61c10531,279,10501,309,10464,309v-4,,-4,,-4,c10422,309,10395,281,10395,242v,-13,10,-19,19,-19c10424,223,10434,229,10434,242v,18,11,29,26,29c10464,271,10464,271,10464,271v16,,29,-13,29,-29c10493,181,10493,181,10493,181v,-16,-13,-29,-29,-29c10460,152,10460,152,10460,152v-11,,-20,3,-27,16c10430,173,10424,176,10416,176v-9,,-18,-5,-18,-20c10398,50,10398,50,10398,50v,-10,8,-20,19,-20c10504,30,10504,30,10504,30v12,,19,10,19,19c10523,59,10516,68,10504,68v-68,,-68,,-68,c10436,121,10436,121,10436,121v5,-5,16,-7,24,-7c10464,114,10464,114,10464,114v37,,67,26,67,67xm12297,176v,68,,68,,68c12297,260,12309,271,12325,271v3,,3,,3,c12344,271,12356,260,12356,245v,-13,10,-19,19,-19c12385,226,12394,232,12394,245v,37,-29,64,-66,64c12325,309,12325,309,12325,309v-37,,-67,-28,-67,-65c12258,176,12258,176,12258,176v,-36,30,-64,67,-64c12328,112,12328,112,12328,112v37,,66,27,66,64c12394,188,12385,195,12375,195v-9,,-19,-7,-19,-19c12356,160,12344,150,12328,150v-3,,-3,,-3,c12309,150,12297,161,12297,176xm12004,150v-11,,-20,4,-20,18c11984,289,11984,289,11984,289v,13,-10,20,-20,20c11954,309,11945,302,11945,289v,-158,,-158,,-158c11945,118,11954,112,11964,112v9,,16,2,20,8c11988,114,11998,112,12003,112v33,,45,17,49,31c12053,148,12053,148,12053,148v,10,-11,16,-21,16c12015,164,12026,150,12004,150xm9932,98v,-4,1,-8,4,-12c9971,38,9971,38,9971,38v7,-10,14,-10,19,-10c10006,28,10006,28,10006,28v10,,15,9,15,19c10021,290,10021,290,10021,290v,13,-9,19,-19,19c9992,309,9983,303,9983,290v,-204,,-204,,-204c9967,108,9967,108,9967,108v-4,6,-9,9,-15,9c9942,117,9932,108,9932,98xm11834,151v-6,,-6,,-6,c11815,151,11809,141,11809,132v,-10,6,-19,19,-19c11834,113,11834,113,11834,113v,-66,,-66,,-66c11834,34,11844,28,11853,28v10,,20,6,20,19c11873,113,11873,113,11873,113v14,,14,,14,c11900,113,11906,122,11906,132v,9,-6,19,-19,19c11873,151,11873,151,11873,151v,102,,102,,102c11873,260,11879,270,11889,270v13,,19,10,19,19c11908,298,11902,308,11889,308v-31,,-55,-24,-55,-55l11834,151xm10312,242v,-26,,-26,,-26c10312,181,10299,178,10272,178v-14,,-20,-10,-20,-20c10252,149,10258,140,10272,140v21,,40,-2,40,-36c10312,94,10312,94,10312,94v,-18,-15,-28,-30,-28c10266,66,10251,72,10251,90v,12,-9,19,-19,19c10222,109,10213,102,10213,90v,-42,34,-62,69,-62c10316,28,10350,50,10350,94v,10,,10,,10c10350,130,10342,148,10332,159v12,12,18,31,18,57c10350,242,10350,242,10350,242v,37,-29,67,-68,67c10278,309,10278,309,10278,309v-40,,-69,-30,-69,-63c10209,233,10219,227,10228,227v10,,20,6,20,19c10248,260,10262,271,10278,271v4,,4,,4,c10298,271,10312,258,10312,242xm11683,309v-43,,-78,-35,-78,-78c11605,47,11605,47,11605,47v,-13,9,-19,19,-19c11634,28,11643,34,11643,47v,184,,184,,184c11643,253,11661,271,11683,271v4,,4,,4,c11708,271,11726,253,11726,231v,-184,,-184,,-184c11726,34,11736,28,11746,28v9,,19,6,19,19c11765,231,11765,231,11765,231v,43,-35,78,-78,78l11683,309xm11445,95v,1,,1,,1c11445,108,11438,117,11425,117v-10,,-16,-7,-19,-17c11403,81,11388,66,11367,66v-3,,-3,,-3,c11342,66,11324,82,11324,104v,129,,129,,129c11324,255,11342,271,11364,271v3,,3,,3,c11388,271,11403,256,11406,237v3,-10,9,-17,19,-17c11438,220,11445,229,11445,241v,1,,1,,1c11445,281,11406,309,11367,309v-3,,-3,,-3,c11320,309,11286,276,11286,232v,-128,,-128,,-128c11286,61,11320,28,11364,28v3,,3,,3,c11406,28,11445,56,11445,95xm160,171v,60,,60,,60c160,274,125,309,82,309v-4,,-4,,-4,c35,309,,276,,232,,104,,104,,104,,61,35,28,78,28v4,,4,,4,c123,28,156,56,159,91v,2,,2,,2c159,105,150,111,141,111v-9,,-18,-5,-19,-17c120,76,101,66,82,66v-4,,-4,,-4,c56,66,38,83,38,104v,128,,128,,128c38,254,56,271,78,271v4,,4,,4,c103,271,121,253,121,231v,-41,,-41,,-41c89,190,89,190,89,190,76,190,70,180,70,171v,-10,6,-19,19,-19c140,152,140,152,140,152v11,,20,9,20,19xm12578,177v,113,,113,,113c12578,303,12568,309,12558,309v-9,,-19,-6,-19,-19c12539,177,12539,177,12539,177v,-18,-14,-27,-28,-27c12510,150,12510,150,12510,150v-19,,-30,13,-30,30c12480,290,12480,290,12480,290v,13,-10,19,-19,19c12451,309,12442,303,12442,290v,-243,,-243,,-243c12442,34,12451,28,12461,28v9,,19,6,19,19c12480,122,12480,122,12480,122v8,-8,22,-10,28,-10c12513,112,12513,112,12513,112v38,,65,29,65,65xm12711,289v,9,-7,19,-19,19c12661,308,12637,284,12637,253v,-102,,-102,,-102c12631,151,12631,151,12631,151v-13,,-19,-10,-19,-19c12612,122,12618,113,12631,113v6,,6,,6,c12637,47,12637,47,12637,47v,-13,10,-19,19,-19c12666,28,12676,34,12676,47v,66,,66,,66c12690,113,12690,113,12690,113v12,,19,9,19,19c12709,141,12702,151,12690,151v-14,,-14,,-14,c12676,253,12676,253,12676,253v,7,6,17,16,17c12704,270,12711,280,12711,289xm8296,309v3,,3,,3,c8336,309,8366,281,8366,244v,-68,,-68,,-68c8366,140,8336,112,8299,112v-3,,-3,,-3,c8260,112,8230,140,8230,176v,68,,68,,68c8230,281,8259,309,8296,309xm8268,176v,-15,12,-26,28,-26c8299,150,8299,150,8299,150v16,,28,11,28,26c8327,244,8327,244,8327,244v,16,-12,27,-28,27c8296,271,8296,271,8296,271v-16,,-28,-11,-28,-27l8268,176xm14382,52v-1,8,-1,8,-1,8c14309,296,14309,296,14309,296v-3,9,-11,13,-18,13c14279,309,14271,301,14271,290v1,-6,1,-6,1,-6c14337,68,14337,68,14337,68v-57,,-57,,-57,c14280,81,14280,81,14280,81v,13,-10,19,-20,19c14251,100,14241,94,14241,81v,-31,,-31,,-31c14241,40,14250,30,14260,30v100,,100,,100,c14374,30,14382,40,14382,52xm8786,112v-2,,-2,,-2,c8777,112,8764,114,8755,122v,-75,,-75,,-75c8755,34,8746,28,8736,28v-10,,-19,6,-19,19c8717,290,8717,290,8717,290v,12,9,19,19,19c8747,309,8753,305,8755,299v9,9,22,10,29,10c8786,309,8786,309,8786,309v37,,67,-29,67,-66c8853,178,8853,178,8853,178v,-37,-30,-66,-67,-66xm8814,243v,16,-12,28,-28,28c8783,271,8783,271,8783,271v-15,,-28,-13,-28,-28c8755,178,8755,178,8755,178v,-16,13,-28,28,-28c8786,150,8786,150,8786,150v16,,28,12,28,28l8814,243xm15051,52v-1,8,-1,8,-1,8c14978,296,14978,296,14978,296v-3,9,-11,13,-18,13c14948,309,14940,301,14940,290v,-6,,-6,,-6c15006,68,15006,68,15006,68v-58,,-58,,-58,c14948,81,14948,81,14948,81v,13,-9,19,-19,19c14920,100,14910,94,14910,81v,-31,,-31,,-31c14910,40,14919,30,14929,30v99,,99,,99,c15043,30,15051,40,15051,52xm1981,271v-6,-1,-7,-5,-7,-11c1974,172,1974,172,1974,172v,-38,-32,-60,-64,-60c1907,112,1907,112,1907,112v-22,,-48,8,-61,38c1844,158,1844,158,1844,158v,11,10,19,20,19c1871,177,1878,173,1881,165v5,-11,14,-15,26,-15c1910,150,1910,150,1910,150v14,,26,10,26,26c1936,178,1935,182,1931,183v-29,7,-92,8,-92,64c1839,249,1839,249,1839,249v,41,32,60,65,60c1908,309,1908,309,1908,309v15,,29,-6,40,-15c1954,301,1965,309,1978,309v12,,18,-9,18,-19c1996,282,1991,274,1981,271xm1936,243v,16,-13,28,-28,28c1904,271,1904,271,1904,271v-18,,-28,-9,-28,-23c1876,224,1908,225,1936,218r,25xm8963,309v-39,,-66,-29,-66,-66c8897,131,8897,131,8897,131v,-13,9,-19,19,-19c8925,112,8935,118,8935,131v,112,,112,,112c8935,259,8947,271,8963,271v3,,3,,3,c8982,271,8994,259,8994,243v,-112,,-112,,-112c8994,118,9004,112,9014,112v9,,19,6,19,19c9033,290,9033,290,9033,290v,13,-10,19,-19,19c9006,309,8999,307,8994,299v-11,10,-19,10,-28,10l8963,309xm2139,143v,5,,5,,5c2139,158,2128,164,2119,164v-18,,-7,-14,-28,-14c2079,150,2070,154,2070,168v,121,,121,,121c2070,302,2060,309,2051,309v-10,,-19,-7,-19,-20c2032,131,2032,131,2032,131v,-13,9,-19,19,-19c2060,112,2067,114,2070,120v5,-6,14,-8,20,-8c2122,112,2135,129,2139,143xm9144,309v-6,,-6,,-6,c9112,309,9085,293,9074,268v-2,-9,-2,-9,-2,-9c9072,248,9081,241,9091,241v20,,19,30,47,30c9144,271,9144,271,9144,271v23,,32,-9,32,-22c9176,227,9154,226,9138,222v-28,-5,-62,-16,-62,-50c9076,165,9076,165,9076,165v,-39,43,-53,68,-53c9146,112,9146,112,9146,112v36,,62,20,62,34c9208,155,9200,164,9190,164v-16,,-18,-14,-44,-14c9144,150,9144,150,9144,150v-17,,-30,7,-30,16c9114,170,9114,170,9114,170v,29,100,5,100,79c9214,294,9174,309,9144,309xm2335,280v,13,,13,,13c2335,322,2329,335,2311,354v-5,6,-5,6,-5,6c2302,364,2297,366,2292,366v-10,,-19,-9,-19,-19c2273,343,2275,338,2278,334v6,-6,6,-6,6,-6c2293,318,2297,314,2297,292v,-12,,-12,,-12c2297,268,2306,261,2315,261v10,,20,7,20,19xm8593,151v-13,,-19,-10,-19,-19c8574,122,8580,113,8593,113v6,,6,,6,c8599,47,8599,47,8599,47v,-13,10,-19,19,-19c8628,28,8638,34,8638,47v,66,,66,,66c8652,113,8652,113,8652,113v12,,19,9,19,19c8671,141,8664,151,8652,151v-14,,-14,,-14,c8638,253,8638,253,8638,253v,7,6,17,16,17c8666,270,8673,280,8673,289v,9,-7,19,-19,19c8623,308,8599,284,8599,253v,-102,,-102,,-102l8593,151xm15162,66v4,,4,,4,c15181,66,15193,74,15195,86v2,12,11,17,20,17c15224,103,15234,96,15234,85v,-18,-18,-57,-68,-57c15162,28,15162,28,15162,28v-37,,-67,30,-67,67c15095,242,15095,242,15095,242v,37,30,67,67,67c15166,309,15166,309,15166,309v38,,67,-30,67,-67c15233,194,15233,194,15233,194v,-37,-29,-67,-67,-67c15162,127,15162,127,15162,127v-10,,-22,4,-28,9c15134,95,15134,95,15134,95v,-15,13,-29,28,-29xm15162,165v4,,4,,4,c15182,165,15195,178,15195,194v,48,,48,,48c15195,258,15182,271,15166,271v-4,,-4,,-4,c15146,271,15134,258,15134,242v,-48,,-48,,-48c15134,178,15146,165,15162,165xm2259,289v,9,-6,19,-19,19c2209,308,2185,284,2185,253v,-102,,-102,,-102c2179,151,2179,151,2179,151v-13,,-19,-10,-19,-19c2160,122,2166,113,2179,113v6,,6,,6,c2185,47,2185,47,2185,47v,-13,10,-19,19,-19c2214,28,2224,34,2224,47v,66,,66,,66c2238,113,2238,113,2238,113v13,,19,9,19,19c2257,141,2251,151,2238,151v-14,,-14,,-14,c2224,253,2224,253,2224,253v,7,6,17,16,17c2253,270,2259,280,2259,289xm8545,249v,45,-40,60,-70,60c8468,309,8468,309,8468,309v-25,,-52,-16,-64,-41c8402,259,8402,259,8402,259v,-11,10,-18,20,-18c8442,241,8441,271,8468,271v7,,7,,7,c8498,271,8506,262,8506,249v,-22,-21,-23,-37,-27c8441,217,8406,206,8406,172v,-7,,-7,,-7c8406,126,8450,112,8475,112v2,,2,,2,c8512,112,8539,132,8539,146v,9,-8,18,-19,18c8505,164,8502,150,8477,150v-2,,-2,,-2,c8458,150,8445,157,8445,166v,4,,4,,4c8445,199,8545,175,8545,249xm1350,47v,9,,9,,9c1350,90,1336,117,1319,117v-10,,-19,-7,-19,-17c1300,96,1301,92,1303,88v7,-10,9,-13,9,-30c1312,46,1312,46,1312,46v,-12,11,-18,20,-18c1341,28,1350,34,1350,47xm15448,19v,331,,331,,331c15448,363,15438,369,15429,369v-10,,-20,-6,-20,-19c15409,19,15409,19,15409,19v,-13,10,-19,19,-19c15438,,15448,6,15448,19xm9882,230v,9,-7,19,-20,19c9849,249,9849,249,9849,249v,41,,41,,41c9849,303,9840,309,9830,309v-10,,-20,-6,-20,-19c9810,249,9810,249,9810,249v-67,,-67,,-67,c9730,249,9722,238,9722,227v2,-10,2,-10,2,-10c9801,40,9801,40,9801,40v3,-8,10,-12,17,-12c9830,28,9838,37,9838,47v-2,8,-2,8,-2,8c9769,211,9769,211,9769,211v41,,41,,41,c9810,183,9810,183,9810,183v,-13,10,-19,20,-19c9839,164,9849,170,9849,183v,28,,28,,28c9862,211,9862,211,9862,211v13,,20,9,20,19xm888,131v,159,,159,,159c888,303,878,309,869,309v-8,,-15,-2,-20,-10c838,309,830,309,821,309v-3,,-3,,-3,c779,309,752,280,752,243v,-112,,-112,,-112c752,118,761,112,771,112v9,,19,6,19,19c790,243,790,243,790,243v,16,12,28,28,28c821,271,821,271,821,271v16,,28,-12,28,-28c849,131,849,131,849,131v,-13,10,-19,20,-19c878,112,888,118,888,131xm14870,288v,9,-6,19,-19,19c14742,307,14742,307,14742,307v-13,,-20,-13,-20,-24c14722,278,14723,274,14725,270v95,-151,95,-151,95,-151c14825,111,14825,104,14825,98v,-5,,-5,,-5c14825,78,14812,66,14796,66v-2,,-2,,-2,c14778,66,14765,78,14765,93v,3,,3,,3c14765,109,14755,116,14746,116v-10,,-20,-7,-20,-20c14726,93,14726,93,14726,93v,-37,31,-65,68,-65c14796,28,14796,28,14796,28v36,,68,26,68,65c14864,100,14864,100,14864,100v,16,-10,34,-13,40c14772,269,14772,269,14772,269v79,,79,,79,c14864,269,14870,278,14870,288xm14014,28v-4,,-4,,-4,c13973,28,13943,56,13943,93v,151,,151,,151c13943,280,13973,309,14010,309v4,,4,,4,c14051,309,14081,280,14081,244v,-151,,-151,,-151c14081,56,14051,28,14014,28xm14043,244v,15,-13,27,-29,27c14010,271,14010,271,14010,271v-16,,-29,-12,-29,-27c13981,93,13981,93,13981,93v,-16,13,-27,29,-27c14014,66,14014,66,14014,66v16,,29,11,29,27l14043,244xm12151,112v-3,,-3,,-3,c12112,112,12082,140,12082,176v,68,,68,,68c12082,281,12111,309,12148,309v3,,3,,3,c12180,309,12198,295,12211,270v2,-9,2,-9,2,-9c12213,250,12203,244,12193,244v-21,,-14,27,-42,27c12148,271,12148,271,12148,271v-16,,-28,-11,-28,-27c12120,230,12120,230,12120,230v78,,78,,78,c12209,230,12218,221,12218,211v,-33,,-33,,-33c12218,139,12188,112,12151,112xm12179,194v-59,,-59,,-59,c12120,176,12120,176,12120,176v,-15,13,-26,28,-26c12152,150,12152,150,12152,150v14,,27,11,27,28l12179,194xm9499,249v-13,,-13,,-13,c9486,290,9486,290,9486,290v,13,-10,19,-19,19c9457,309,9447,303,9447,290v,-41,,-41,,-41c9380,249,9380,249,9380,249v-14,,-21,-11,-21,-22c9361,217,9361,217,9361,217,9438,40,9438,40,9438,40v3,-8,10,-12,17,-12c9467,28,9475,37,9475,47v-2,8,-2,8,-2,8c9406,211,9406,211,9406,211v41,,41,,41,c9447,183,9447,183,9447,183v,-13,10,-19,19,-19c9476,164,9486,170,9486,183v,28,,28,,28c9499,211,9499,211,9499,211v13,,19,9,19,19c9518,239,9512,249,9499,249xm9658,47v,243,,243,,243c9658,303,9648,309,9639,309v-10,,-19,-6,-19,-19c9620,86,9620,86,9620,86v-16,22,-16,22,-16,22c9600,114,9594,117,9589,117v-11,,-21,-9,-21,-19c9568,94,9570,90,9572,86v36,-48,36,-48,36,-48c9615,28,9622,28,9627,28v15,,15,,15,c9652,28,9658,37,9658,47xm1791,47v,243,,243,,243c1791,303,1782,309,1772,309v-10,,-19,-6,-19,-19c1753,184,1753,184,1753,184v-83,,-83,,-83,c1670,290,1670,290,1670,290v,13,-10,19,-19,19c1641,309,1631,303,1631,290v,-243,,-243,,-243c1631,34,1641,28,1651,28v9,,19,6,19,19c1670,146,1670,146,1670,146v83,,83,,83,c1753,47,1753,47,1753,47v,-13,10,-19,19,-19c1782,28,1791,34,1791,47xm14494,66v4,,4,,4,c14512,66,14524,74,14526,86v2,12,11,17,20,17c14556,103,14565,96,14565,85v,-18,-17,-57,-67,-57c14494,28,14494,28,14494,28v-38,,-68,30,-68,67c14426,242,14426,242,14426,242v,37,30,67,68,67c14498,309,14498,309,14498,309v37,,66,-30,66,-67c14564,194,14564,194,14564,194v,-37,-29,-67,-66,-67c14494,127,14494,127,14494,127v-11,,-23,4,-29,9c14465,95,14465,95,14465,95v,-15,13,-29,29,-29xm14494,165v4,,4,,4,c14514,165,14526,178,14526,194v,48,,48,,48c14526,258,14514,271,14498,271v-4,,-4,,-4,c14478,271,14465,258,14465,242v,-48,,-48,,-48c14465,178,14478,165,14494,165xm1471,289v,9,-6,19,-19,19c1422,308,1398,284,1398,253v,-102,,-102,,-102c1391,151,1391,151,1391,151v-12,,-19,-10,-19,-19c1372,122,1379,113,1391,113v7,,7,,7,c1398,47,1398,47,1398,47v,-13,9,-19,19,-19c1426,28,1436,34,1436,47v,66,,66,,66c1450,113,1450,113,1450,113v13,,19,9,19,19c1469,141,1463,151,1450,151v-14,,-14,,-14,c1436,253,1436,253,1436,253v,7,7,17,16,17c1465,270,1471,280,1471,289xm7655,612v-2,8,-2,8,-2,8c7581,856,7581,856,7581,856v-2,9,-10,13,-18,13c7552,869,7543,861,7543,850v1,-6,1,-6,1,-6c7610,628,7610,628,7610,628v-58,,-58,,-58,c7552,641,7552,641,7552,641v,13,-9,19,-19,19c7523,660,7514,654,7514,641v,-31,,-31,,-31c7514,600,7523,590,7533,590v99,,99,,99,c7647,590,7655,600,7655,612xm10625,588v-4,,-4,,-4,c10584,588,10554,616,10554,653v,151,,151,,151c10554,840,10584,869,10621,869v4,,4,,4,c10663,869,10693,840,10693,804v,-151,,-151,,-151c10693,616,10663,588,10625,588xm10654,804v,15,-13,27,-29,27c10621,831,10621,831,10621,831v-16,,-28,-12,-28,-27c10593,653,10593,653,10593,653v,-16,12,-27,28,-27c10625,626,10625,626,10625,626v16,,29,11,29,27l10654,804xm10988,626v4,,4,,4,c11007,626,11019,634,11021,646v2,12,11,17,20,17c11050,663,11059,656,11059,645v,-18,-17,-57,-67,-57c10988,588,10988,588,10988,588v-37,,-67,30,-67,67c10921,802,10921,802,10921,802v,37,30,67,67,67c10992,869,10992,869,10992,869v37,,67,-30,67,-67c11059,754,11059,754,11059,754v,-37,-30,-67,-67,-67c10988,687,10988,687,10988,687v-10,,-22,4,-29,9c10959,655,10959,655,10959,655v,-15,14,-29,29,-29xm10988,725v4,,4,,4,c11008,725,11021,738,11021,754v,48,,48,,48c11021,818,11008,831,10992,831v-4,,-4,,-4,c10972,831,10959,818,10959,802v,-48,,-48,,-48c10959,738,10972,725,10988,725xm10283,607v,243,,243,,243c10283,860,10274,869,10264,869v-5,,-5,,-5,c10254,869,10244,868,10238,853v-77,-173,-77,-173,-77,-173c10161,850,10161,850,10161,850v,13,-9,19,-18,19c10133,869,10123,863,10123,850v,-242,,-242,,-242c10123,598,10131,588,10143,588v5,,5,,5,c10153,588,10162,588,10168,602v77,172,77,172,77,172c10245,607,10245,607,10245,607v,-13,9,-19,18,-19c10273,588,10283,594,10283,607xm10875,741v,61,,61,,61c10875,839,10845,869,10807,869v-4,,-4,,-4,c10765,869,10739,841,10739,802v,-13,9,-19,19,-19c10767,783,10777,789,10777,802v,18,11,29,26,29c10807,831,10807,831,10807,831v16,,29,-13,29,-29c10836,741,10836,741,10836,741v,-16,-13,-29,-29,-29c10803,712,10803,712,10803,712v-10,,-20,3,-27,16c10774,733,10767,736,10760,736v-9,,-19,-5,-19,-20c10741,610,10741,610,10741,610v,-10,9,-20,19,-20c10847,590,10847,590,10847,590v13,,19,10,19,19c10866,619,10860,628,10847,628v-68,,-68,,-68,c10779,681,10779,681,10779,681v5,-5,16,-7,24,-7c10807,674,10807,674,10807,674v38,,68,26,68,67xm10444,603v-3,-10,-12,-15,-22,-15c10413,588,10403,593,10400,603v-76,242,-76,242,-76,242c10323,851,10323,851,10323,851v,10,8,18,20,18c10351,869,10359,865,10362,855v16,-53,16,-53,16,-53c10467,802,10467,802,10467,802v16,53,16,53,16,53c10486,865,10494,869,10501,869v12,,20,-8,20,-18c10520,845,10520,845,10520,845r-76,-242xm10390,764v32,-106,32,-106,32,-106c10455,764,10455,764,10455,764r-65,xm9577,588v-4,,-4,,-4,c9536,588,9506,618,9506,655v,17,,17,,17c9506,690,9515,707,9528,719v-13,13,-22,29,-22,48c9506,802,9506,802,9506,802v,37,30,67,67,67c9577,869,9577,869,9577,869v38,,68,-30,68,-67c9645,767,9645,767,9645,767v,-19,-9,-35,-21,-48c9636,707,9645,690,9645,672v,-17,,-17,,-17c9645,618,9615,588,9577,588xm9606,802v,16,-13,29,-29,29c9573,831,9573,831,9573,831v-16,,-28,-13,-28,-29c9545,767,9545,767,9545,767v,-16,12,-29,28,-29c9577,738,9577,738,9577,738v16,,29,13,29,29l9606,802xm9606,672v,16,-13,28,-29,28c9573,700,9573,700,9573,700v-16,,-28,-12,-28,-28c9545,655,9545,655,9545,655v,-16,12,-29,28,-29c9577,626,9577,626,9577,626v16,,29,13,29,29l9606,672xm10041,724v18,-14,28,-36,28,-59c10069,622,10038,590,9994,590v-59,,-59,,-59,c9924,590,9915,600,9915,610v,238,,238,,238c9915,858,9924,867,9935,867v59,,59,,59,c10037,867,10072,832,10072,789v,-4,,-4,,-4c10072,761,10059,737,10041,724xm9954,628v40,,40,,40,c10016,628,10031,643,10031,665v,23,-16,41,-37,41c9954,706,9954,706,9954,706r,-78xm10034,789v,21,-18,40,-40,40c9954,829,9954,829,9954,829v,-85,,-85,,-85c9994,744,9994,744,9994,744v21,,40,18,40,41l10034,789xm9798,603v-3,-10,-13,-15,-22,-15c9767,588,9757,593,9754,603v-76,242,-76,242,-76,242c9677,851,9677,851,9677,851v,10,8,18,20,18c9704,869,9713,865,9715,855v16,-53,16,-53,16,-53c9820,802,9820,802,9820,802v17,53,17,53,17,53c9840,865,9847,869,9855,869v12,,20,-8,20,-18c9874,845,9874,845,9874,845l9798,603xm9743,764v33,-106,33,-106,33,-106c9808,764,9808,764,9808,764r-65,xm11993,790v,9,-6,19,-19,19c11960,809,11960,809,11960,809v,41,,41,,41c11960,863,11951,869,11941,869v-9,,-19,-6,-19,-19c11922,809,11922,809,11922,809v-68,,-68,,-68,c11841,809,11834,798,11834,787v2,-10,2,-10,2,-10c11913,600,11913,600,11913,600v3,-8,10,-12,16,-12c11941,588,11949,597,11949,607v-1,8,-1,8,-1,8c11880,771,11880,771,11880,771v42,,42,,42,c11922,743,11922,743,11922,743v,-13,9,-19,19,-19c11951,724,11960,730,11960,743v,28,,28,,28c11974,771,11974,771,11974,771v13,,19,9,19,19xm11176,588v-4,,-4,,-4,c11135,588,11105,618,11105,655v,17,,17,,17c11105,690,11114,707,11126,719v-12,13,-21,29,-21,48c11105,802,11105,802,11105,802v,37,30,67,67,67c11176,869,11176,869,11176,869v37,,67,-30,67,-67c11243,767,11243,767,11243,767v,-19,-8,-35,-21,-48c11235,707,11243,690,11243,672v,-17,,-17,,-17c11243,618,11213,588,11176,588xm11205,802v,16,-13,29,-29,29c11172,831,11172,831,11172,831v-16,,-29,-13,-29,-29c11143,767,11143,767,11143,767v,-16,13,-29,29,-29c11176,738,11176,738,11176,738v16,,29,13,29,29l11205,802xm11205,672v,16,-13,28,-29,28c11172,700,11172,700,11172,700v-16,,-29,-12,-29,-28c11143,655,11143,655,11143,655v,-16,13,-29,29,-29c11176,626,11176,626,11176,626v16,,29,13,29,29l11205,672xm12180,790v,9,-7,19,-19,19c12147,809,12147,809,12147,809v,41,,41,,41c12147,863,12138,869,12128,869v-9,,-19,-6,-19,-19c12109,809,12109,809,12109,809v-68,,-68,,-68,c12028,809,12021,798,12021,787v2,-10,2,-10,2,-10c12099,600,12099,600,12099,600v4,-8,10,-12,17,-12c12128,588,12136,597,12136,607v-1,8,-1,8,-1,8c12067,771,12067,771,12067,771v42,,42,,42,c12109,743,12109,743,12109,743v,-13,9,-19,19,-19c12137,724,12147,730,12147,743v,28,,28,,28c12161,771,12161,771,12161,771v12,,19,9,19,19xm12319,607v,243,,243,,243c12319,863,12310,869,12300,869v-9,,-19,-6,-19,-19c12281,646,12281,646,12281,646v-16,22,-16,22,-16,22c12261,674,12256,677,12250,677v-10,,-20,-9,-20,-19c12230,654,12231,650,12234,646v35,-48,35,-48,35,-48c12276,588,12283,588,12289,588v15,,15,,15,c12314,588,12319,597,12319,607xm9470,790v,9,-7,19,-19,19c9437,809,9437,809,9437,809v,41,,41,,41c9437,863,9428,869,9418,869v-9,,-19,-6,-19,-19c9399,809,9399,809,9399,809v-68,,-68,,-68,c9318,809,9311,798,9311,787v2,-10,2,-10,2,-10c9389,600,9389,600,9389,600v4,-8,10,-12,17,-12c9418,588,9426,597,9426,607v-1,8,-1,8,-1,8c9357,771,9357,771,9357,771v42,,42,,42,c9399,743,9399,743,9399,743v,-13,9,-19,19,-19c9427,724,9437,730,9437,743v,28,,28,,28c9451,771,9451,771,9451,771v12,,19,9,19,19xm11726,626v4,,4,,4,c11745,626,11757,634,11759,646v2,12,11,17,20,17c11788,663,11797,656,11797,645v,-18,-17,-57,-67,-57c11726,588,11726,588,11726,588v-37,,-67,30,-67,67c11659,802,11659,802,11659,802v,37,30,67,67,67c11730,869,11730,869,11730,869v37,,67,-30,67,-67c11797,754,11797,754,11797,754v,-37,-30,-67,-67,-67c11726,687,11726,687,11726,687v-10,,-22,4,-29,9c11697,655,11697,655,11697,655v,-15,14,-29,29,-29xm11726,725v4,,4,,4,c11746,725,11759,738,11759,754v,48,,48,,48c11759,818,11746,831,11730,831v-4,,-4,,-4,c11710,831,11697,818,11697,802v,-48,,-48,,-48c11697,738,11710,725,11726,725xm11439,790v,9,-7,19,-20,19c11406,809,11406,809,11406,809v,41,,41,,41c11406,863,11397,869,11387,869v-10,,-20,-6,-20,-19c11367,809,11367,809,11367,809v-67,,-67,,-67,c11287,809,11279,798,11279,787v2,-10,2,-10,2,-10c11358,600,11358,600,11358,600v3,-8,10,-12,17,-12c11387,588,11395,597,11395,607v-2,8,-2,8,-2,8c11326,771,11326,771,11326,771v41,,41,,41,c11367,743,11367,743,11367,743v,-13,10,-19,20,-19c11396,724,11406,730,11406,743v,28,,28,,28c11419,771,11419,771,11419,771v13,,20,9,20,19xm11615,612v-2,8,-2,8,-2,8c11541,856,11541,856,11541,856v-2,9,-10,13,-18,13c11512,869,11503,861,11503,850v1,-6,1,-6,1,-6c11570,628,11570,628,11570,628v-58,,-58,,-58,c11512,641,11512,641,11512,641v,13,-9,19,-19,19c11483,660,11474,654,11474,641v,-31,,-31,,-31c11474,600,11483,590,11493,590v99,,99,,99,c11607,590,11615,600,11615,612xm6919,612v-1,8,-1,8,-1,8c6846,856,6846,856,6846,856v-3,9,-10,13,-18,13c6817,869,6808,861,6808,850v1,-6,1,-6,1,-6c6875,628,6875,628,6875,628v-58,,-58,,-58,c6817,641,6817,641,6817,641v,13,-10,19,-19,19c6788,660,6779,654,6779,641v,-31,,-31,,-31c6779,600,6787,590,6798,590v99,,99,,99,c6911,590,6919,600,6919,612xm9286,848v,9,-6,19,-19,19c9160,867,9160,867,9160,867v-11,,-19,-9,-19,-19c9141,607,9141,607,9141,607v,-13,9,-19,19,-19c9169,588,9179,594,9179,607v,222,,222,,222c9267,829,9267,829,9267,829v13,,19,9,19,19xm6481,588v-4,,-4,,-4,c6439,588,6409,616,6409,653v,151,,151,,151c6409,840,6439,869,6477,869v4,,4,,4,c6518,869,6548,840,6548,804v,-151,,-151,,-151c6548,616,6518,588,6481,588xm6509,804v,15,-12,27,-28,27c6477,831,6477,831,6477,831v-16,,-29,-12,-29,-27c6448,653,6448,653,6448,653v,-16,13,-27,29,-27c6481,626,6481,626,6481,626v16,,28,11,28,27l6509,804xm5714,840v3,10,3,10,3,10c5717,860,5709,869,5697,869v-6,,-12,-3,-16,-10c5635,779,5635,779,5635,779v-19,22,-19,22,-19,22c5616,850,5616,850,5616,850v,13,-10,19,-20,19c5587,869,5577,863,5577,850v,-243,,-243,,-243c5577,594,5587,588,5596,588v10,,20,6,20,19c5616,745,5616,745,5616,745v62,-67,62,-67,62,-67c5682,674,5687,672,5692,672v11,,19,9,19,19c5711,696,5709,700,5706,704v-43,46,-43,46,-43,46l5714,840xm7031,626v4,,4,,4,c7049,626,7061,634,7064,646v2,12,11,17,19,17c7093,663,7102,656,7102,645v,-18,-17,-57,-67,-57c7031,588,7031,588,7031,588v-37,,-67,30,-67,67c6964,802,6964,802,6964,802v,37,30,67,67,67c7035,869,7035,869,7035,869v37,,67,-30,67,-67c7102,754,7102,754,7102,754v,-37,-30,-67,-67,-67c7031,687,7031,687,7031,687v-10,,-22,4,-29,9c7002,655,7002,655,7002,655v,-15,13,-29,29,-29xm7031,725v4,,4,,4,c7051,725,7063,738,7063,754v,48,,48,,48c7063,818,7051,831,7035,831v-4,,-4,,-4,c7015,831,7002,818,7002,802v,-48,,-48,,-48c7002,738,7015,725,7031,725xm6069,840v3,10,3,10,3,10c6072,860,6063,869,6052,869v-6,,-12,-3,-16,-10c5990,779,5990,779,5990,779v-19,22,-19,22,-19,22c5971,850,5971,850,5971,850v,13,-10,19,-20,19c5941,869,5932,863,5932,850v,-243,,-243,,-243c5932,594,5941,588,5951,588v10,,20,6,20,19c5971,745,5971,745,5971,745v62,-67,62,-67,62,-67c6037,674,6042,672,6047,672v10,,19,9,19,19c6066,696,6064,700,6061,704v-44,46,-44,46,-44,46l6069,840xm6373,790v,9,-6,19,-19,19c6340,809,6340,809,6340,809v,41,,41,,41c6340,863,6331,869,6321,869v-9,,-19,-6,-19,-19c6302,809,6302,809,6302,809v-68,,-68,,-68,c6221,809,6214,798,6214,787v2,-10,2,-10,2,-10c6293,600,6293,600,6293,600v3,-8,10,-12,16,-12c6321,588,6329,597,6329,607v-1,8,-1,8,-1,8c6260,771,6260,771,6260,771v42,,42,,42,c6302,743,6302,743,6302,743v,-13,9,-19,19,-19c6331,724,6340,730,6340,743v,28,,28,,28c6354,771,6354,771,6354,771v13,,19,9,19,19xm5888,690v-1,6,-1,6,-1,6c5835,857,5835,857,5835,857v-3,8,-12,12,-18,12c5814,869,5814,869,5814,869v-7,,-15,-4,-18,-12c5743,696,5743,696,5743,696v,-6,,-6,,-6c5743,680,5751,672,5762,672v7,,15,4,18,13c5815,794,5815,794,5815,794v36,-109,36,-109,36,-109c5854,676,5861,672,5869,672v11,,19,8,19,18xm7287,612v-1,8,-1,8,-1,8c7214,856,7214,856,7214,856v-3,9,-11,13,-18,13c7184,869,7176,861,7176,850v1,-6,1,-6,1,-6c7242,628,7242,628,7242,628v-57,,-57,,-57,c7185,641,7185,641,7185,641v,13,-10,19,-20,19c7156,660,7146,654,7146,641v,-31,,-31,,-31c7146,600,7155,590,7165,590v100,,100,,100,c7279,590,7287,600,7287,612xm6743,790v,9,-6,19,-19,19c6711,809,6711,809,6711,809v,41,,41,,41c6711,863,6701,869,6692,869v-10,,-20,-6,-20,-19c6672,809,6672,809,6672,809v-67,,-67,,-67,c6591,809,6584,798,6584,787v2,-10,2,-10,2,-10c6663,600,6663,600,6663,600v3,-8,10,-12,17,-12c6692,588,6700,597,6700,607v-2,8,-2,8,-2,8c6631,771,6631,771,6631,771v41,,41,,41,c6672,743,6672,743,6672,743v,-13,10,-19,19,-19c6701,724,6711,730,6711,743v,28,,28,,28c6724,771,6724,771,6724,771v13,,19,9,19,19xm8465,603v-3,-10,-12,-15,-22,-15c8434,588,8425,593,8421,603v-76,242,-76,242,-76,242c8345,851,8345,851,8345,851v,10,8,18,19,18c8372,869,8380,865,8383,855v16,-53,16,-53,16,-53c8488,802,8488,802,8488,802v16,53,16,53,16,53c8507,865,8515,869,8523,869v11,,19,-8,19,-18c8541,845,8541,845,8541,845l8465,603xm8411,764v32,-106,32,-106,32,-106c8476,764,8476,764,8476,764r-65,xm8743,607v,243,,243,,243c8743,860,8734,869,8724,869v-5,,-5,,-5,c8714,869,8704,868,8698,853,8621,680,8621,680,8621,680v,170,,170,,170c8621,863,8612,869,8603,869v-10,,-20,-6,-20,-19c8583,608,8583,608,8583,608v,-10,8,-20,20,-20c8608,588,8608,588,8608,588v5,,14,,20,14c8705,774,8705,774,8705,774v,-167,,-167,,-167c8705,594,8714,588,8723,588v10,,20,6,20,19xm9080,607v,243,,243,,243c9080,860,9071,869,9061,869v-5,,-5,,-5,c9051,869,9041,868,9035,853,8958,680,8958,680,8958,680v,170,,170,,170c8958,863,8949,869,8939,869v-9,,-19,-6,-19,-19c8920,608,8920,608,8920,608v,-10,7,-20,20,-20c8945,588,8945,588,8945,588v4,,14,,20,14c9041,774,9041,774,9041,774v,-167,,-167,,-167c9041,594,9051,588,9060,588v10,,20,6,20,19xm8283,724v18,-14,28,-36,28,-59c8311,622,8280,590,8236,590v-59,,-59,,-59,c8166,590,8157,600,8157,610v,238,,238,,238c8157,858,8166,867,8177,867v59,,59,,59,c8279,867,8314,832,8314,789v,-4,,-4,,-4c8314,761,8301,737,8283,724xm8196,628v40,,40,,40,c8258,628,8273,643,8273,665v,23,-16,41,-37,41c8196,706,8196,706,8196,706r,-78xm8276,789v,21,-18,40,-40,40c8196,829,8196,829,8196,829v,-85,,-85,,-85c8236,744,8236,744,8236,744v21,,40,18,40,41l8276,789xm7868,579v,331,,331,,331c7868,923,7859,929,7849,929v-10,,-20,-6,-20,-19c7829,579,7829,579,7829,579v,-13,10,-19,20,-19c7858,560,7868,566,7868,579xm8093,607v,243,,243,,243c8093,863,8084,869,8074,869v-9,,-19,-6,-19,-19c8055,607,8055,607,8055,607v,-13,10,-19,19,-19c8084,588,8093,594,8093,607xm7403,588v-4,,-4,,-4,c7361,588,7331,618,7331,655v,46,,46,,46c7331,738,7361,768,7399,768v4,,4,,4,c7413,768,7426,764,7431,759v,43,,43,,43c7431,818,7418,831,7403,831v-4,,-4,,-4,c7384,831,7372,820,7370,807v-2,-11,-11,-16,-19,-16c7341,791,7331,798,7331,810v,22,24,59,68,59c7403,869,7403,869,7403,869v37,,67,-30,67,-67c7470,655,7470,655,7470,655v,-37,-30,-67,-67,-67xm7431,701v,16,-12,29,-28,29c7399,730,7399,730,7399,730v-16,,-29,-13,-29,-29c7370,655,7370,655,7370,655v,-16,13,-29,29,-29c7403,626,7403,626,7403,626v16,,28,13,28,29l7431,701xe" fillcolor="#2e3092" stroked="f">
                <v:path arrowok="t" o:connecttype="custom" o:connectlocs="2133600,73579;984885,83135;2427923,98106;5028883,98424;2348548,14971;920433,14971;871855,38223;1335088,41727;5587365,80587;1673225,33127;1198563,86002;1264285,92372;1508760,98424;2584133,47142;1951673,71668;5186680,35675;5280660,37586;5316855,92372;1848168,77083;1145223,86320;1087438,98424;4253548,50646;3438208,8919;3559493,98424;181610,56060;155575,77402;3381058,86320;3321050,48416;3792538,41727;3757295,80587;3735388,14971;24765,21023;4012248,14971;4527550,31853;4739958,31853;2836863,77402;2923540,46505;2728278,48097;706120,14971;428625,14971;244793,35675;4470718,77720;3011805,92372;530225,58609;4601845,52557;3350895,256094;3488690,264695;3416300,187930;3055620,229020;3160395,200034;3793808,193345;3537903,208634;3906520,187293;3723005,218827;3658553,276798;2056448,187293;2242820,205767;1915478,215960;1846263,252909;2130743,245583;2882900,193345;2614930,236983;2339975,223286" o:connectangles="0,0,0,0,0,0,0,0,0,0,0,0,0,0,0,0,0,0,0,0,0,0,0,0,0,0,0,0,0,0,0,0,0,0,0,0,0,0,0,0,0,0,0,0,0,0,0,0,0,0,0,0,0,0,0,0,0,0,0,0,0,0,0"/>
                <o:lock v:ext="edit" verticies="t"/>
              </v:shape>
              <w10:wrap anchorx="page" anchory="page"/>
            </v:group>
          </w:pict>
        </mc:Fallback>
      </mc:AlternateContent>
    </w:r>
    <w:r>
      <w:rPr>
        <w:noProof/>
      </w:rPr>
      <w:drawing>
        <wp:anchor distT="0" distB="0" distL="114300" distR="114300" simplePos="0" relativeHeight="251665408"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1" name="TeVerwijderenShap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0" allowOverlap="1" wp14:anchorId="2B997489" wp14:editId="391885E9">
          <wp:simplePos x="0" y="0"/>
          <wp:positionH relativeFrom="page">
            <wp:posOffset>0</wp:posOffset>
          </wp:positionH>
          <wp:positionV relativeFrom="page">
            <wp:align>bottom</wp:align>
          </wp:positionV>
          <wp:extent cx="7560000" cy="770170"/>
          <wp:effectExtent l="0" t="0" r="0" b="0"/>
          <wp:wrapNone/>
          <wp:docPr id="12" name="TeVerwijderenShap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stretch>
                    <a:fillRect/>
                  </a:stretch>
                </pic:blipFill>
                <pic:spPr>
                  <a:xfrm>
                    <a:off x="0" y="0"/>
                    <a:ext cx="7560000" cy="77017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c">
          <w:drawing>
            <wp:anchor distT="0" distB="0" distL="114300" distR="114300" simplePos="0" relativeHeight="251661312" behindDoc="1" locked="0" layoutInCell="1" allowOverlap="1" wp14:anchorId="41ECE6C2" wp14:editId="385D77EB">
              <wp:simplePos x="0" y="0"/>
              <wp:positionH relativeFrom="page">
                <wp:posOffset>0</wp:posOffset>
              </wp:positionH>
              <wp:positionV relativeFrom="page">
                <wp:posOffset>0</wp:posOffset>
              </wp:positionV>
              <wp:extent cx="7560310" cy="1014730"/>
              <wp:effectExtent l="0" t="0" r="2540" b="0"/>
              <wp:wrapNone/>
              <wp:docPr id="8" name="TeVerwijderenShape_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635" y="0"/>
                          <a:ext cx="7559040" cy="780415"/>
                        </a:xfrm>
                        <a:prstGeom prst="rect">
                          <a:avLst/>
                        </a:prstGeom>
                        <a:solidFill>
                          <a:srgbClr val="F794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5044440" y="304800"/>
                          <a:ext cx="1520190" cy="553720"/>
                        </a:xfrm>
                        <a:custGeom>
                          <a:avLst/>
                          <a:gdLst>
                            <a:gd name="T0" fmla="*/ 812 w 4788"/>
                            <a:gd name="T1" fmla="*/ 1674 h 1746"/>
                            <a:gd name="T2" fmla="*/ 784 w 4788"/>
                            <a:gd name="T3" fmla="*/ 1701 h 1746"/>
                            <a:gd name="T4" fmla="*/ 764 w 4788"/>
                            <a:gd name="T5" fmla="*/ 1721 h 1746"/>
                            <a:gd name="T6" fmla="*/ 568 w 4788"/>
                            <a:gd name="T7" fmla="*/ 1624 h 1746"/>
                            <a:gd name="T8" fmla="*/ 568 w 4788"/>
                            <a:gd name="T9" fmla="*/ 1178 h 1746"/>
                            <a:gd name="T10" fmla="*/ 406 w 4788"/>
                            <a:gd name="T11" fmla="*/ 1036 h 1746"/>
                            <a:gd name="T12" fmla="*/ 244 w 4788"/>
                            <a:gd name="T13" fmla="*/ 1624 h 1746"/>
                            <a:gd name="T14" fmla="*/ 0 w 4788"/>
                            <a:gd name="T15" fmla="*/ 1624 h 1746"/>
                            <a:gd name="T16" fmla="*/ 1 w 4788"/>
                            <a:gd name="T17" fmla="*/ 1171 h 1746"/>
                            <a:gd name="T18" fmla="*/ 0 w 4788"/>
                            <a:gd name="T19" fmla="*/ 1149 h 1746"/>
                            <a:gd name="T20" fmla="*/ 122 w 4788"/>
                            <a:gd name="T21" fmla="*/ 0 h 1746"/>
                            <a:gd name="T22" fmla="*/ 244 w 4788"/>
                            <a:gd name="T23" fmla="*/ 796 h 1746"/>
                            <a:gd name="T24" fmla="*/ 276 w 4788"/>
                            <a:gd name="T25" fmla="*/ 813 h 1746"/>
                            <a:gd name="T26" fmla="*/ 666 w 4788"/>
                            <a:gd name="T27" fmla="*/ 465 h 1746"/>
                            <a:gd name="T28" fmla="*/ 768 w 4788"/>
                            <a:gd name="T29" fmla="*/ 567 h 1746"/>
                            <a:gd name="T30" fmla="*/ 558 w 4788"/>
                            <a:gd name="T31" fmla="*/ 820 h 1746"/>
                            <a:gd name="T32" fmla="*/ 812 w 4788"/>
                            <a:gd name="T33" fmla="*/ 1198 h 1746"/>
                            <a:gd name="T34" fmla="*/ 1947 w 4788"/>
                            <a:gd name="T35" fmla="*/ 1028 h 1746"/>
                            <a:gd name="T36" fmla="*/ 1366 w 4788"/>
                            <a:gd name="T37" fmla="*/ 661 h 1746"/>
                            <a:gd name="T38" fmla="*/ 1343 w 4788"/>
                            <a:gd name="T39" fmla="*/ 657 h 1746"/>
                            <a:gd name="T40" fmla="*/ 1135 w 4788"/>
                            <a:gd name="T41" fmla="*/ 744 h 1746"/>
                            <a:gd name="T42" fmla="*/ 1134 w 4788"/>
                            <a:gd name="T43" fmla="*/ 1063 h 1746"/>
                            <a:gd name="T44" fmla="*/ 1135 w 4788"/>
                            <a:gd name="T45" fmla="*/ 1350 h 1746"/>
                            <a:gd name="T46" fmla="*/ 1257 w 4788"/>
                            <a:gd name="T47" fmla="*/ 1746 h 1746"/>
                            <a:gd name="T48" fmla="*/ 1379 w 4788"/>
                            <a:gd name="T49" fmla="*/ 1141 h 1746"/>
                            <a:gd name="T50" fmla="*/ 1541 w 4788"/>
                            <a:gd name="T51" fmla="*/ 866 h 1746"/>
                            <a:gd name="T52" fmla="*/ 1703 w 4788"/>
                            <a:gd name="T53" fmla="*/ 1008 h 1746"/>
                            <a:gd name="T54" fmla="*/ 1703 w 4788"/>
                            <a:gd name="T55" fmla="*/ 1624 h 1746"/>
                            <a:gd name="T56" fmla="*/ 1928 w 4788"/>
                            <a:gd name="T57" fmla="*/ 1691 h 1746"/>
                            <a:gd name="T58" fmla="*/ 1947 w 4788"/>
                            <a:gd name="T59" fmla="*/ 1670 h 1746"/>
                            <a:gd name="T60" fmla="*/ 1947 w 4788"/>
                            <a:gd name="T61" fmla="*/ 1028 h 1746"/>
                            <a:gd name="T62" fmla="*/ 3652 w 4788"/>
                            <a:gd name="T63" fmla="*/ 1028 h 1746"/>
                            <a:gd name="T64" fmla="*/ 2975 w 4788"/>
                            <a:gd name="T65" fmla="*/ 725 h 1746"/>
                            <a:gd name="T66" fmla="*/ 2948 w 4788"/>
                            <a:gd name="T67" fmla="*/ 725 h 1746"/>
                            <a:gd name="T68" fmla="*/ 2503 w 4788"/>
                            <a:gd name="T69" fmla="*/ 661 h 1746"/>
                            <a:gd name="T70" fmla="*/ 2480 w 4788"/>
                            <a:gd name="T71" fmla="*/ 657 h 1746"/>
                            <a:gd name="T72" fmla="*/ 2272 w 4788"/>
                            <a:gd name="T73" fmla="*/ 744 h 1746"/>
                            <a:gd name="T74" fmla="*/ 2272 w 4788"/>
                            <a:gd name="T75" fmla="*/ 1346 h 1746"/>
                            <a:gd name="T76" fmla="*/ 2394 w 4788"/>
                            <a:gd name="T77" fmla="*/ 1746 h 1746"/>
                            <a:gd name="T78" fmla="*/ 2516 w 4788"/>
                            <a:gd name="T79" fmla="*/ 1121 h 1746"/>
                            <a:gd name="T80" fmla="*/ 2678 w 4788"/>
                            <a:gd name="T81" fmla="*/ 865 h 1746"/>
                            <a:gd name="T82" fmla="*/ 2840 w 4788"/>
                            <a:gd name="T83" fmla="*/ 1007 h 1746"/>
                            <a:gd name="T84" fmla="*/ 2840 w 4788"/>
                            <a:gd name="T85" fmla="*/ 1624 h 1746"/>
                            <a:gd name="T86" fmla="*/ 3084 w 4788"/>
                            <a:gd name="T87" fmla="*/ 1624 h 1746"/>
                            <a:gd name="T88" fmla="*/ 3246 w 4788"/>
                            <a:gd name="T89" fmla="*/ 865 h 1746"/>
                            <a:gd name="T90" fmla="*/ 3408 w 4788"/>
                            <a:gd name="T91" fmla="*/ 1007 h 1746"/>
                            <a:gd name="T92" fmla="*/ 3408 w 4788"/>
                            <a:gd name="T93" fmla="*/ 1624 h 1746"/>
                            <a:gd name="T94" fmla="*/ 3627 w 4788"/>
                            <a:gd name="T95" fmla="*/ 1697 h 1746"/>
                            <a:gd name="T96" fmla="*/ 3652 w 4788"/>
                            <a:gd name="T97" fmla="*/ 1672 h 1746"/>
                            <a:gd name="T98" fmla="*/ 3652 w 4788"/>
                            <a:gd name="T99" fmla="*/ 1060 h 1746"/>
                            <a:gd name="T100" fmla="*/ 4544 w 4788"/>
                            <a:gd name="T101" fmla="*/ 1338 h 1746"/>
                            <a:gd name="T102" fmla="*/ 4382 w 4788"/>
                            <a:gd name="T103" fmla="*/ 1502 h 1746"/>
                            <a:gd name="T104" fmla="*/ 4220 w 4788"/>
                            <a:gd name="T105" fmla="*/ 1104 h 1746"/>
                            <a:gd name="T106" fmla="*/ 4554 w 4788"/>
                            <a:gd name="T107" fmla="*/ 728 h 1746"/>
                            <a:gd name="T108" fmla="*/ 4452 w 4788"/>
                            <a:gd name="T109" fmla="*/ 626 h 1746"/>
                            <a:gd name="T110" fmla="*/ 4220 w 4788"/>
                            <a:gd name="T111" fmla="*/ 816 h 1746"/>
                            <a:gd name="T112" fmla="*/ 4098 w 4788"/>
                            <a:gd name="T113" fmla="*/ 252 h 1746"/>
                            <a:gd name="T114" fmla="*/ 3976 w 4788"/>
                            <a:gd name="T115" fmla="*/ 1060 h 1746"/>
                            <a:gd name="T116" fmla="*/ 3979 w 4788"/>
                            <a:gd name="T117" fmla="*/ 1391 h 1746"/>
                            <a:gd name="T118" fmla="*/ 4382 w 4788"/>
                            <a:gd name="T119" fmla="*/ 1746 h 1746"/>
                            <a:gd name="T120" fmla="*/ 4788 w 4788"/>
                            <a:gd name="T121" fmla="*/ 1340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8" h="1746">
                              <a:moveTo>
                                <a:pt x="812" y="1385"/>
                              </a:moveTo>
                              <a:cubicBezTo>
                                <a:pt x="812" y="1674"/>
                                <a:pt x="812" y="1674"/>
                                <a:pt x="812" y="1674"/>
                              </a:cubicBezTo>
                              <a:cubicBezTo>
                                <a:pt x="786" y="1700"/>
                                <a:pt x="786" y="1700"/>
                                <a:pt x="786" y="1700"/>
                              </a:cubicBezTo>
                              <a:cubicBezTo>
                                <a:pt x="784" y="1701"/>
                                <a:pt x="784" y="1701"/>
                                <a:pt x="784" y="1701"/>
                              </a:cubicBezTo>
                              <a:cubicBezTo>
                                <a:pt x="780" y="1707"/>
                                <a:pt x="774" y="1713"/>
                                <a:pt x="768" y="1718"/>
                              </a:cubicBezTo>
                              <a:cubicBezTo>
                                <a:pt x="764" y="1721"/>
                                <a:pt x="764" y="1721"/>
                                <a:pt x="764" y="1721"/>
                              </a:cubicBezTo>
                              <a:cubicBezTo>
                                <a:pt x="742" y="1738"/>
                                <a:pt x="717" y="1746"/>
                                <a:pt x="690" y="1746"/>
                              </a:cubicBezTo>
                              <a:cubicBezTo>
                                <a:pt x="623" y="1746"/>
                                <a:pt x="568" y="1691"/>
                                <a:pt x="568" y="1624"/>
                              </a:cubicBezTo>
                              <a:cubicBezTo>
                                <a:pt x="568" y="1198"/>
                                <a:pt x="568" y="1198"/>
                                <a:pt x="568" y="1198"/>
                              </a:cubicBezTo>
                              <a:cubicBezTo>
                                <a:pt x="568" y="1178"/>
                                <a:pt x="568" y="1178"/>
                                <a:pt x="568" y="1178"/>
                              </a:cubicBezTo>
                              <a:cubicBezTo>
                                <a:pt x="567" y="1178"/>
                                <a:pt x="567" y="1178"/>
                                <a:pt x="567" y="1178"/>
                              </a:cubicBezTo>
                              <a:cubicBezTo>
                                <a:pt x="557" y="1098"/>
                                <a:pt x="488" y="1036"/>
                                <a:pt x="406" y="1036"/>
                              </a:cubicBezTo>
                              <a:cubicBezTo>
                                <a:pt x="317" y="1036"/>
                                <a:pt x="244" y="1109"/>
                                <a:pt x="244" y="1198"/>
                              </a:cubicBezTo>
                              <a:cubicBezTo>
                                <a:pt x="244" y="1624"/>
                                <a:pt x="244" y="1624"/>
                                <a:pt x="244" y="1624"/>
                              </a:cubicBezTo>
                              <a:cubicBezTo>
                                <a:pt x="244" y="1691"/>
                                <a:pt x="189" y="1746"/>
                                <a:pt x="122" y="1746"/>
                              </a:cubicBezTo>
                              <a:cubicBezTo>
                                <a:pt x="55" y="1746"/>
                                <a:pt x="0" y="1691"/>
                                <a:pt x="0" y="1624"/>
                              </a:cubicBezTo>
                              <a:cubicBezTo>
                                <a:pt x="0" y="1198"/>
                                <a:pt x="0" y="1198"/>
                                <a:pt x="0" y="1198"/>
                              </a:cubicBezTo>
                              <a:cubicBezTo>
                                <a:pt x="0" y="1190"/>
                                <a:pt x="0" y="1181"/>
                                <a:pt x="1" y="1171"/>
                              </a:cubicBezTo>
                              <a:cubicBezTo>
                                <a:pt x="2" y="1149"/>
                                <a:pt x="2" y="1149"/>
                                <a:pt x="2" y="1149"/>
                              </a:cubicBezTo>
                              <a:cubicBezTo>
                                <a:pt x="0" y="1149"/>
                                <a:pt x="0" y="1149"/>
                                <a:pt x="0" y="1149"/>
                              </a:cubicBezTo>
                              <a:cubicBezTo>
                                <a:pt x="0" y="122"/>
                                <a:pt x="0" y="122"/>
                                <a:pt x="0" y="122"/>
                              </a:cubicBezTo>
                              <a:cubicBezTo>
                                <a:pt x="0" y="54"/>
                                <a:pt x="55" y="0"/>
                                <a:pt x="122" y="0"/>
                              </a:cubicBezTo>
                              <a:cubicBezTo>
                                <a:pt x="189" y="0"/>
                                <a:pt x="244" y="54"/>
                                <a:pt x="244" y="122"/>
                              </a:cubicBezTo>
                              <a:cubicBezTo>
                                <a:pt x="244" y="796"/>
                                <a:pt x="244" y="796"/>
                                <a:pt x="244" y="796"/>
                              </a:cubicBezTo>
                              <a:cubicBezTo>
                                <a:pt x="244" y="824"/>
                                <a:pt x="244" y="824"/>
                                <a:pt x="244" y="824"/>
                              </a:cubicBezTo>
                              <a:cubicBezTo>
                                <a:pt x="276" y="813"/>
                                <a:pt x="276" y="813"/>
                                <a:pt x="276" y="813"/>
                              </a:cubicBezTo>
                              <a:cubicBezTo>
                                <a:pt x="594" y="495"/>
                                <a:pt x="594" y="495"/>
                                <a:pt x="594" y="495"/>
                              </a:cubicBezTo>
                              <a:cubicBezTo>
                                <a:pt x="614" y="476"/>
                                <a:pt x="639" y="465"/>
                                <a:pt x="666" y="465"/>
                              </a:cubicBezTo>
                              <a:cubicBezTo>
                                <a:pt x="694" y="465"/>
                                <a:pt x="719" y="476"/>
                                <a:pt x="739" y="495"/>
                              </a:cubicBezTo>
                              <a:cubicBezTo>
                                <a:pt x="758" y="514"/>
                                <a:pt x="768" y="540"/>
                                <a:pt x="768" y="567"/>
                              </a:cubicBezTo>
                              <a:cubicBezTo>
                                <a:pt x="768" y="594"/>
                                <a:pt x="758" y="620"/>
                                <a:pt x="738" y="639"/>
                              </a:cubicBezTo>
                              <a:cubicBezTo>
                                <a:pt x="558" y="820"/>
                                <a:pt x="558" y="820"/>
                                <a:pt x="558" y="820"/>
                              </a:cubicBezTo>
                              <a:cubicBezTo>
                                <a:pt x="583" y="832"/>
                                <a:pt x="583" y="832"/>
                                <a:pt x="583" y="832"/>
                              </a:cubicBezTo>
                              <a:cubicBezTo>
                                <a:pt x="724" y="901"/>
                                <a:pt x="812" y="1041"/>
                                <a:pt x="812" y="1198"/>
                              </a:cubicBezTo>
                              <a:lnTo>
                                <a:pt x="812" y="1385"/>
                              </a:lnTo>
                              <a:close/>
                              <a:moveTo>
                                <a:pt x="1947" y="1028"/>
                              </a:moveTo>
                              <a:cubicBezTo>
                                <a:pt x="1947" y="804"/>
                                <a:pt x="1765" y="622"/>
                                <a:pt x="1541" y="622"/>
                              </a:cubicBezTo>
                              <a:cubicBezTo>
                                <a:pt x="1480" y="622"/>
                                <a:pt x="1421" y="635"/>
                                <a:pt x="1366" y="661"/>
                              </a:cubicBezTo>
                              <a:cubicBezTo>
                                <a:pt x="1353" y="667"/>
                                <a:pt x="1353" y="667"/>
                                <a:pt x="1353" y="667"/>
                              </a:cubicBezTo>
                              <a:cubicBezTo>
                                <a:pt x="1343" y="657"/>
                                <a:pt x="1343" y="657"/>
                                <a:pt x="1343" y="657"/>
                              </a:cubicBezTo>
                              <a:cubicBezTo>
                                <a:pt x="1320" y="634"/>
                                <a:pt x="1290" y="622"/>
                                <a:pt x="1257" y="622"/>
                              </a:cubicBezTo>
                              <a:cubicBezTo>
                                <a:pt x="1190" y="622"/>
                                <a:pt x="1135" y="676"/>
                                <a:pt x="1135" y="744"/>
                              </a:cubicBezTo>
                              <a:cubicBezTo>
                                <a:pt x="1135" y="1062"/>
                                <a:pt x="1135" y="1062"/>
                                <a:pt x="1135" y="1062"/>
                              </a:cubicBezTo>
                              <a:cubicBezTo>
                                <a:pt x="1134" y="1063"/>
                                <a:pt x="1134" y="1063"/>
                                <a:pt x="1134" y="1063"/>
                              </a:cubicBezTo>
                              <a:cubicBezTo>
                                <a:pt x="1134" y="1352"/>
                                <a:pt x="1134" y="1352"/>
                                <a:pt x="1134" y="1352"/>
                              </a:cubicBezTo>
                              <a:cubicBezTo>
                                <a:pt x="1135" y="1350"/>
                                <a:pt x="1135" y="1350"/>
                                <a:pt x="1135" y="1350"/>
                              </a:cubicBezTo>
                              <a:cubicBezTo>
                                <a:pt x="1135" y="1624"/>
                                <a:pt x="1135" y="1624"/>
                                <a:pt x="1135" y="1624"/>
                              </a:cubicBezTo>
                              <a:cubicBezTo>
                                <a:pt x="1135" y="1691"/>
                                <a:pt x="1190" y="1746"/>
                                <a:pt x="1257" y="1746"/>
                              </a:cubicBezTo>
                              <a:cubicBezTo>
                                <a:pt x="1325" y="1746"/>
                                <a:pt x="1379" y="1691"/>
                                <a:pt x="1379" y="1624"/>
                              </a:cubicBezTo>
                              <a:cubicBezTo>
                                <a:pt x="1379" y="1141"/>
                                <a:pt x="1379" y="1141"/>
                                <a:pt x="1379" y="1141"/>
                              </a:cubicBezTo>
                              <a:cubicBezTo>
                                <a:pt x="1379" y="1027"/>
                                <a:pt x="1379" y="1027"/>
                                <a:pt x="1379" y="1027"/>
                              </a:cubicBezTo>
                              <a:cubicBezTo>
                                <a:pt x="1379" y="938"/>
                                <a:pt x="1452" y="866"/>
                                <a:pt x="1541" y="866"/>
                              </a:cubicBezTo>
                              <a:cubicBezTo>
                                <a:pt x="1624" y="866"/>
                                <a:pt x="1692" y="928"/>
                                <a:pt x="1702" y="1008"/>
                              </a:cubicBezTo>
                              <a:cubicBezTo>
                                <a:pt x="1703" y="1008"/>
                                <a:pt x="1703" y="1008"/>
                                <a:pt x="1703" y="1008"/>
                              </a:cubicBezTo>
                              <a:cubicBezTo>
                                <a:pt x="1703" y="1028"/>
                                <a:pt x="1703" y="1028"/>
                                <a:pt x="1703" y="1028"/>
                              </a:cubicBezTo>
                              <a:cubicBezTo>
                                <a:pt x="1703" y="1624"/>
                                <a:pt x="1703" y="1624"/>
                                <a:pt x="1703" y="1624"/>
                              </a:cubicBezTo>
                              <a:cubicBezTo>
                                <a:pt x="1703" y="1691"/>
                                <a:pt x="1758" y="1746"/>
                                <a:pt x="1825" y="1746"/>
                              </a:cubicBezTo>
                              <a:cubicBezTo>
                                <a:pt x="1867" y="1746"/>
                                <a:pt x="1905" y="1725"/>
                                <a:pt x="1928" y="1691"/>
                              </a:cubicBezTo>
                              <a:cubicBezTo>
                                <a:pt x="1930" y="1687"/>
                                <a:pt x="1930" y="1687"/>
                                <a:pt x="1930" y="1687"/>
                              </a:cubicBezTo>
                              <a:cubicBezTo>
                                <a:pt x="1947" y="1670"/>
                                <a:pt x="1947" y="1670"/>
                                <a:pt x="1947" y="1670"/>
                              </a:cubicBezTo>
                              <a:cubicBezTo>
                                <a:pt x="1947" y="1382"/>
                                <a:pt x="1947" y="1382"/>
                                <a:pt x="1947" y="1382"/>
                              </a:cubicBezTo>
                              <a:lnTo>
                                <a:pt x="1947" y="1028"/>
                              </a:lnTo>
                              <a:close/>
                              <a:moveTo>
                                <a:pt x="3652" y="1060"/>
                              </a:moveTo>
                              <a:cubicBezTo>
                                <a:pt x="3652" y="1028"/>
                                <a:pt x="3652" y="1028"/>
                                <a:pt x="3652" y="1028"/>
                              </a:cubicBezTo>
                              <a:cubicBezTo>
                                <a:pt x="3652" y="804"/>
                                <a:pt x="3470" y="621"/>
                                <a:pt x="3246" y="621"/>
                              </a:cubicBezTo>
                              <a:cubicBezTo>
                                <a:pt x="3146" y="621"/>
                                <a:pt x="3050" y="658"/>
                                <a:pt x="2975" y="725"/>
                              </a:cubicBezTo>
                              <a:cubicBezTo>
                                <a:pt x="2962" y="737"/>
                                <a:pt x="2962" y="737"/>
                                <a:pt x="2962" y="737"/>
                              </a:cubicBezTo>
                              <a:cubicBezTo>
                                <a:pt x="2948" y="725"/>
                                <a:pt x="2948" y="725"/>
                                <a:pt x="2948" y="725"/>
                              </a:cubicBezTo>
                              <a:cubicBezTo>
                                <a:pt x="2874" y="658"/>
                                <a:pt x="2778" y="621"/>
                                <a:pt x="2678" y="621"/>
                              </a:cubicBezTo>
                              <a:cubicBezTo>
                                <a:pt x="2616" y="621"/>
                                <a:pt x="2557" y="635"/>
                                <a:pt x="2503" y="661"/>
                              </a:cubicBezTo>
                              <a:cubicBezTo>
                                <a:pt x="2490" y="667"/>
                                <a:pt x="2490" y="667"/>
                                <a:pt x="2490" y="667"/>
                              </a:cubicBezTo>
                              <a:cubicBezTo>
                                <a:pt x="2480" y="657"/>
                                <a:pt x="2480" y="657"/>
                                <a:pt x="2480" y="657"/>
                              </a:cubicBezTo>
                              <a:cubicBezTo>
                                <a:pt x="2457" y="634"/>
                                <a:pt x="2426" y="621"/>
                                <a:pt x="2394" y="621"/>
                              </a:cubicBezTo>
                              <a:cubicBezTo>
                                <a:pt x="2326" y="621"/>
                                <a:pt x="2272" y="676"/>
                                <a:pt x="2272" y="744"/>
                              </a:cubicBezTo>
                              <a:cubicBezTo>
                                <a:pt x="2272" y="1058"/>
                                <a:pt x="2272" y="1058"/>
                                <a:pt x="2272" y="1058"/>
                              </a:cubicBezTo>
                              <a:cubicBezTo>
                                <a:pt x="2272" y="1346"/>
                                <a:pt x="2272" y="1346"/>
                                <a:pt x="2272" y="1346"/>
                              </a:cubicBezTo>
                              <a:cubicBezTo>
                                <a:pt x="2272" y="1624"/>
                                <a:pt x="2272" y="1624"/>
                                <a:pt x="2272" y="1624"/>
                              </a:cubicBezTo>
                              <a:cubicBezTo>
                                <a:pt x="2272" y="1691"/>
                                <a:pt x="2326" y="1746"/>
                                <a:pt x="2394" y="1746"/>
                              </a:cubicBezTo>
                              <a:cubicBezTo>
                                <a:pt x="2461" y="1746"/>
                                <a:pt x="2516" y="1691"/>
                                <a:pt x="2516" y="1624"/>
                              </a:cubicBezTo>
                              <a:cubicBezTo>
                                <a:pt x="2516" y="1121"/>
                                <a:pt x="2516" y="1121"/>
                                <a:pt x="2516" y="1121"/>
                              </a:cubicBezTo>
                              <a:cubicBezTo>
                                <a:pt x="2516" y="1027"/>
                                <a:pt x="2516" y="1027"/>
                                <a:pt x="2516" y="1027"/>
                              </a:cubicBezTo>
                              <a:cubicBezTo>
                                <a:pt x="2516" y="938"/>
                                <a:pt x="2589" y="865"/>
                                <a:pt x="2678" y="865"/>
                              </a:cubicBezTo>
                              <a:cubicBezTo>
                                <a:pt x="2760" y="865"/>
                                <a:pt x="2829" y="928"/>
                                <a:pt x="2838" y="1007"/>
                              </a:cubicBezTo>
                              <a:cubicBezTo>
                                <a:pt x="2840" y="1007"/>
                                <a:pt x="2840" y="1007"/>
                                <a:pt x="2840" y="1007"/>
                              </a:cubicBezTo>
                              <a:cubicBezTo>
                                <a:pt x="2840" y="1028"/>
                                <a:pt x="2840" y="1028"/>
                                <a:pt x="2840" y="1028"/>
                              </a:cubicBezTo>
                              <a:cubicBezTo>
                                <a:pt x="2840" y="1624"/>
                                <a:pt x="2840" y="1624"/>
                                <a:pt x="2840" y="1624"/>
                              </a:cubicBezTo>
                              <a:cubicBezTo>
                                <a:pt x="2840" y="1691"/>
                                <a:pt x="2894" y="1746"/>
                                <a:pt x="2962" y="1746"/>
                              </a:cubicBezTo>
                              <a:cubicBezTo>
                                <a:pt x="3029" y="1746"/>
                                <a:pt x="3084" y="1691"/>
                                <a:pt x="3084" y="1624"/>
                              </a:cubicBezTo>
                              <a:cubicBezTo>
                                <a:pt x="3084" y="1028"/>
                                <a:pt x="3084" y="1028"/>
                                <a:pt x="3084" y="1028"/>
                              </a:cubicBezTo>
                              <a:cubicBezTo>
                                <a:pt x="3084" y="938"/>
                                <a:pt x="3157" y="865"/>
                                <a:pt x="3246" y="865"/>
                              </a:cubicBezTo>
                              <a:cubicBezTo>
                                <a:pt x="3328" y="865"/>
                                <a:pt x="3397" y="928"/>
                                <a:pt x="3407" y="1007"/>
                              </a:cubicBezTo>
                              <a:cubicBezTo>
                                <a:pt x="3408" y="1007"/>
                                <a:pt x="3408" y="1007"/>
                                <a:pt x="3408" y="1007"/>
                              </a:cubicBezTo>
                              <a:cubicBezTo>
                                <a:pt x="3408" y="1028"/>
                                <a:pt x="3408" y="1028"/>
                                <a:pt x="3408" y="1028"/>
                              </a:cubicBezTo>
                              <a:cubicBezTo>
                                <a:pt x="3408" y="1624"/>
                                <a:pt x="3408" y="1624"/>
                                <a:pt x="3408" y="1624"/>
                              </a:cubicBezTo>
                              <a:cubicBezTo>
                                <a:pt x="3408" y="1691"/>
                                <a:pt x="3463" y="1746"/>
                                <a:pt x="3530" y="1746"/>
                              </a:cubicBezTo>
                              <a:cubicBezTo>
                                <a:pt x="3569" y="1746"/>
                                <a:pt x="3604" y="1728"/>
                                <a:pt x="3627" y="1697"/>
                              </a:cubicBezTo>
                              <a:cubicBezTo>
                                <a:pt x="3629" y="1695"/>
                                <a:pt x="3629" y="1695"/>
                                <a:pt x="3629" y="1695"/>
                              </a:cubicBezTo>
                              <a:cubicBezTo>
                                <a:pt x="3652" y="1672"/>
                                <a:pt x="3652" y="1672"/>
                                <a:pt x="3652" y="1672"/>
                              </a:cubicBezTo>
                              <a:cubicBezTo>
                                <a:pt x="3652" y="1384"/>
                                <a:pt x="3652" y="1384"/>
                                <a:pt x="3652" y="1384"/>
                              </a:cubicBezTo>
                              <a:lnTo>
                                <a:pt x="3652" y="1060"/>
                              </a:lnTo>
                              <a:close/>
                              <a:moveTo>
                                <a:pt x="4666" y="1218"/>
                              </a:moveTo>
                              <a:cubicBezTo>
                                <a:pt x="4600" y="1218"/>
                                <a:pt x="4545" y="1272"/>
                                <a:pt x="4544" y="1338"/>
                              </a:cubicBezTo>
                              <a:cubicBezTo>
                                <a:pt x="4544" y="1340"/>
                                <a:pt x="4544" y="1340"/>
                                <a:pt x="4544" y="1340"/>
                              </a:cubicBezTo>
                              <a:cubicBezTo>
                                <a:pt x="4544" y="1429"/>
                                <a:pt x="4471" y="1502"/>
                                <a:pt x="4382" y="1502"/>
                              </a:cubicBezTo>
                              <a:cubicBezTo>
                                <a:pt x="4293" y="1502"/>
                                <a:pt x="4220" y="1429"/>
                                <a:pt x="4220" y="1340"/>
                              </a:cubicBezTo>
                              <a:cubicBezTo>
                                <a:pt x="4220" y="1104"/>
                                <a:pt x="4220" y="1104"/>
                                <a:pt x="4220" y="1104"/>
                              </a:cubicBezTo>
                              <a:cubicBezTo>
                                <a:pt x="4524" y="800"/>
                                <a:pt x="4524" y="800"/>
                                <a:pt x="4524" y="800"/>
                              </a:cubicBezTo>
                              <a:cubicBezTo>
                                <a:pt x="4544" y="781"/>
                                <a:pt x="4554" y="755"/>
                                <a:pt x="4554" y="728"/>
                              </a:cubicBezTo>
                              <a:cubicBezTo>
                                <a:pt x="4554" y="701"/>
                                <a:pt x="4544" y="675"/>
                                <a:pt x="4524" y="656"/>
                              </a:cubicBezTo>
                              <a:cubicBezTo>
                                <a:pt x="4505" y="637"/>
                                <a:pt x="4479" y="626"/>
                                <a:pt x="4452" y="626"/>
                              </a:cubicBezTo>
                              <a:cubicBezTo>
                                <a:pt x="4425" y="626"/>
                                <a:pt x="4399" y="637"/>
                                <a:pt x="4380" y="656"/>
                              </a:cubicBezTo>
                              <a:cubicBezTo>
                                <a:pt x="4220" y="816"/>
                                <a:pt x="4220" y="816"/>
                                <a:pt x="4220" y="816"/>
                              </a:cubicBezTo>
                              <a:cubicBezTo>
                                <a:pt x="4220" y="371"/>
                                <a:pt x="4220" y="371"/>
                                <a:pt x="4220" y="371"/>
                              </a:cubicBezTo>
                              <a:cubicBezTo>
                                <a:pt x="4219" y="305"/>
                                <a:pt x="4164" y="252"/>
                                <a:pt x="4098" y="252"/>
                              </a:cubicBezTo>
                              <a:cubicBezTo>
                                <a:pt x="4031" y="252"/>
                                <a:pt x="3976" y="307"/>
                                <a:pt x="3976" y="374"/>
                              </a:cubicBezTo>
                              <a:cubicBezTo>
                                <a:pt x="3976" y="1060"/>
                                <a:pt x="3976" y="1060"/>
                                <a:pt x="3976" y="1060"/>
                              </a:cubicBezTo>
                              <a:cubicBezTo>
                                <a:pt x="3976" y="1364"/>
                                <a:pt x="3976" y="1364"/>
                                <a:pt x="3976" y="1364"/>
                              </a:cubicBezTo>
                              <a:cubicBezTo>
                                <a:pt x="3979" y="1391"/>
                                <a:pt x="3979" y="1391"/>
                                <a:pt x="3979" y="1391"/>
                              </a:cubicBezTo>
                              <a:cubicBezTo>
                                <a:pt x="4005" y="1593"/>
                                <a:pt x="4177" y="1745"/>
                                <a:pt x="4381" y="1746"/>
                              </a:cubicBezTo>
                              <a:cubicBezTo>
                                <a:pt x="4382" y="1746"/>
                                <a:pt x="4382" y="1746"/>
                                <a:pt x="4382" y="1746"/>
                              </a:cubicBezTo>
                              <a:cubicBezTo>
                                <a:pt x="4384" y="1746"/>
                                <a:pt x="4384" y="1746"/>
                                <a:pt x="4384" y="1746"/>
                              </a:cubicBezTo>
                              <a:cubicBezTo>
                                <a:pt x="4607" y="1745"/>
                                <a:pt x="4788" y="1563"/>
                                <a:pt x="4788" y="1340"/>
                              </a:cubicBezTo>
                              <a:cubicBezTo>
                                <a:pt x="4788" y="1273"/>
                                <a:pt x="4734" y="1218"/>
                                <a:pt x="4666" y="1218"/>
                              </a:cubicBezTo>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5302250" y="640080"/>
                          <a:ext cx="1004570" cy="195580"/>
                        </a:xfrm>
                        <a:custGeom>
                          <a:avLst/>
                          <a:gdLst>
                            <a:gd name="T0" fmla="*/ 161 w 1582"/>
                            <a:gd name="T1" fmla="*/ 3 h 308"/>
                            <a:gd name="T2" fmla="*/ 161 w 1582"/>
                            <a:gd name="T3" fmla="*/ 147 h 308"/>
                            <a:gd name="T4" fmla="*/ 0 w 1582"/>
                            <a:gd name="T5" fmla="*/ 308 h 308"/>
                            <a:gd name="T6" fmla="*/ 0 w 1582"/>
                            <a:gd name="T7" fmla="*/ 164 h 308"/>
                            <a:gd name="T8" fmla="*/ 161 w 1582"/>
                            <a:gd name="T9" fmla="*/ 3 h 308"/>
                            <a:gd name="T10" fmla="*/ 730 w 1582"/>
                            <a:gd name="T11" fmla="*/ 0 h 308"/>
                            <a:gd name="T12" fmla="*/ 567 w 1582"/>
                            <a:gd name="T13" fmla="*/ 162 h 308"/>
                            <a:gd name="T14" fmla="*/ 567 w 1582"/>
                            <a:gd name="T15" fmla="*/ 306 h 308"/>
                            <a:gd name="T16" fmla="*/ 730 w 1582"/>
                            <a:gd name="T17" fmla="*/ 144 h 308"/>
                            <a:gd name="T18" fmla="*/ 730 w 1582"/>
                            <a:gd name="T19" fmla="*/ 0 h 308"/>
                            <a:gd name="T20" fmla="*/ 1420 w 1582"/>
                            <a:gd name="T21" fmla="*/ 163 h 308"/>
                            <a:gd name="T22" fmla="*/ 1420 w 1582"/>
                            <a:gd name="T23" fmla="*/ 307 h 308"/>
                            <a:gd name="T24" fmla="*/ 1581 w 1582"/>
                            <a:gd name="T25" fmla="*/ 146 h 308"/>
                            <a:gd name="T26" fmla="*/ 1582 w 1582"/>
                            <a:gd name="T27" fmla="*/ 153 h 308"/>
                            <a:gd name="T28" fmla="*/ 1582 w 1582"/>
                            <a:gd name="T29" fmla="*/ 1 h 308"/>
                            <a:gd name="T30" fmla="*/ 1420 w 1582"/>
                            <a:gd name="T31" fmla="*/ 163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82" h="308">
                              <a:moveTo>
                                <a:pt x="161" y="3"/>
                              </a:moveTo>
                              <a:lnTo>
                                <a:pt x="161" y="147"/>
                              </a:lnTo>
                              <a:lnTo>
                                <a:pt x="0" y="308"/>
                              </a:lnTo>
                              <a:lnTo>
                                <a:pt x="0" y="164"/>
                              </a:lnTo>
                              <a:lnTo>
                                <a:pt x="161" y="3"/>
                              </a:lnTo>
                              <a:close/>
                              <a:moveTo>
                                <a:pt x="730" y="0"/>
                              </a:moveTo>
                              <a:lnTo>
                                <a:pt x="567" y="162"/>
                              </a:lnTo>
                              <a:lnTo>
                                <a:pt x="567" y="306"/>
                              </a:lnTo>
                              <a:lnTo>
                                <a:pt x="730" y="144"/>
                              </a:lnTo>
                              <a:lnTo>
                                <a:pt x="730" y="0"/>
                              </a:lnTo>
                              <a:close/>
                              <a:moveTo>
                                <a:pt x="1420" y="163"/>
                              </a:moveTo>
                              <a:lnTo>
                                <a:pt x="1420" y="307"/>
                              </a:lnTo>
                              <a:lnTo>
                                <a:pt x="1581" y="146"/>
                              </a:lnTo>
                              <a:lnTo>
                                <a:pt x="1582" y="153"/>
                              </a:lnTo>
                              <a:lnTo>
                                <a:pt x="1582" y="1"/>
                              </a:lnTo>
                              <a:lnTo>
                                <a:pt x="1420" y="163"/>
                              </a:lnTo>
                              <a:close/>
                            </a:path>
                          </a:pathLst>
                        </a:custGeom>
                        <a:solidFill>
                          <a:srgbClr val="8CA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fdekvak"/>
                      <wps:cNvSpPr/>
                      <wps:spPr>
                        <a:xfrm>
                          <a:off x="635" y="1"/>
                          <a:ext cx="7559040" cy="1014729"/>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7E5B" w:rsidRPr="00444348" w:rsidRDefault="00697E5B" w:rsidP="009B2BF3">
                            <w:pPr>
                              <w:rPr>
                                <w:color w:val="F7941E" w:themeColor="accent1"/>
                                <w:sz w:val="2"/>
                                <w:szCs w:val="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TeVerwijderenShape_2" o:spid="_x0000_s1032" editas="canvas" style="position:absolute;margin-left:0;margin-top:0;width:595.3pt;height:79.9pt;z-index:-251655168;mso-position-horizontal-relative:page;mso-position-vertical-relative:page" coordsize="75603,1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">
              <v:shape id="_x0000_s1033" type="#_x0000_t75" style="position:absolute;width:75603;height:10147;visibility:visible;mso-wrap-style:square">
                <v:fill o:detectmouseclick="t"/>
                <v:path o:connecttype="none"/>
              </v:shape>
              <v:rect id="Rectangle 5" o:spid="_x0000_s1034" style="position:absolute;left:6;width:75590;height:7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2kMAA&#10;AADaAAAADwAAAGRycy9kb3ducmV2LnhtbESP0YrCMBRE3xf8h3AF39ZU0UWqUURRFHzZ1g+4NNe2&#10;2tyUJmr1640g+DjMzBlmtmhNJW7UuNKygkE/AkGcWV1yruCYbn4nIJxH1lhZJgUPcrCYd35mGGt7&#10;53+6JT4XAcIuRgWF93UspcsKMuj6tiYO3sk2Bn2QTS51g/cAN5UcRtGfNFhyWCiwplVB2SW5GgXJ&#10;fi3diNMzPSuzdIdse9Jjo1Sv2y6nIDy1/hv+tHdawQ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S2kMAAAADaAAAADwAAAAAAAAAAAAAAAACYAgAAZHJzL2Rvd25y&#10;ZXYueG1sUEsFBgAAAAAEAAQA9QAAAIUDAAAAAA==&#10;" fillcolor="#f7941e" stroked="f"/>
              <v:shape id="Freeform 6" o:spid="_x0000_s1035" style="position:absolute;left:50444;top:3048;width:15202;height:5537;visibility:visible;mso-wrap-style:square;v-text-anchor:top" coordsize="4788,1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OCcUA&#10;AADaAAAADwAAAGRycy9kb3ducmV2LnhtbESPQWvCQBSE74X+h+UVvBTdKGgldZVSFLwEW2vU4yP7&#10;mgSzb0N2NdFf7xaEHoeZ+YaZLTpTiQs1rrSsYDiIQBBnVpecK9j9rPpTEM4ja6wsk4IrOVjMn59m&#10;GGvb8jddtj4XAcIuRgWF93UspcsKMugGtiYO3q9tDPogm1zqBtsAN5UcRdFEGiw5LBRY02dB2Wl7&#10;Ngr2o0161LdXs1wd6vQrPSVvbZIo1XvpPt5BeOr8f/jRXmsFY/i7Em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4JxQAAANoAAAAPAAAAAAAAAAAAAAAAAJgCAABkcnMv&#10;ZG93bnJldi54bWxQSwUGAAAAAAQABAD1AAAAigMAAAAA&#10;" path="m812,1385v,289,,289,,289c786,1700,786,1700,786,1700v-2,1,-2,1,-2,1c780,1707,774,1713,768,1718v-4,3,-4,3,-4,3c742,1738,717,1746,690,1746v-67,,-122,-55,-122,-122c568,1198,568,1198,568,1198v,-20,,-20,,-20c567,1178,567,1178,567,1178,557,1098,488,1036,406,1036v-89,,-162,73,-162,162c244,1624,244,1624,244,1624v,67,-55,122,-122,122c55,1746,,1691,,1624,,1198,,1198,,1198v,-8,,-17,1,-27c2,1149,2,1149,2,1149v-2,,-2,,-2,c,122,,122,,122,,54,55,,122,v67,,122,54,122,122c244,796,244,796,244,796v,28,,28,,28c276,813,276,813,276,813,594,495,594,495,594,495v20,-19,45,-30,72,-30c694,465,719,476,739,495v19,19,29,45,29,72c768,594,758,620,738,639,558,820,558,820,558,820v25,12,25,12,25,12c724,901,812,1041,812,1198r,187xm1947,1028v,-224,-182,-406,-406,-406c1480,622,1421,635,1366,661v-13,6,-13,6,-13,6c1343,657,1343,657,1343,657v-23,-23,-53,-35,-86,-35c1190,622,1135,676,1135,744v,318,,318,,318c1134,1063,1134,1063,1134,1063v,289,,289,,289c1135,1350,1135,1350,1135,1350v,274,,274,,274c1135,1691,1190,1746,1257,1746v68,,122,-55,122,-122c1379,1141,1379,1141,1379,1141v,-114,,-114,,-114c1379,938,1452,866,1541,866v83,,151,62,161,142c1703,1008,1703,1008,1703,1008v,20,,20,,20c1703,1624,1703,1624,1703,1624v,67,55,122,122,122c1867,1746,1905,1725,1928,1691v2,-4,2,-4,2,-4c1947,1670,1947,1670,1947,1670v,-288,,-288,,-288l1947,1028xm3652,1060v,-32,,-32,,-32c3652,804,3470,621,3246,621v-100,,-196,37,-271,104c2962,737,2962,737,2962,737v-14,-12,-14,-12,-14,-12c2874,658,2778,621,2678,621v-62,,-121,14,-175,40c2490,667,2490,667,2490,667v-10,-10,-10,-10,-10,-10c2457,634,2426,621,2394,621v-68,,-122,55,-122,123c2272,1058,2272,1058,2272,1058v,288,,288,,288c2272,1624,2272,1624,2272,1624v,67,54,122,122,122c2461,1746,2516,1691,2516,1624v,-503,,-503,,-503c2516,1027,2516,1027,2516,1027v,-89,73,-162,162,-162c2760,865,2829,928,2838,1007v2,,2,,2,c2840,1028,2840,1028,2840,1028v,596,,596,,596c2840,1691,2894,1746,2962,1746v67,,122,-55,122,-122c3084,1028,3084,1028,3084,1028v,-90,73,-163,162,-163c3328,865,3397,928,3407,1007v1,,1,,1,c3408,1028,3408,1028,3408,1028v,596,,596,,596c3408,1691,3463,1746,3530,1746v39,,74,-18,97,-49c3629,1695,3629,1695,3629,1695v23,-23,23,-23,23,-23c3652,1384,3652,1384,3652,1384r,-324xm4666,1218v-66,,-121,54,-122,120c4544,1340,4544,1340,4544,1340v,89,-73,162,-162,162c4293,1502,4220,1429,4220,1340v,-236,,-236,,-236c4524,800,4524,800,4524,800v20,-19,30,-45,30,-72c4554,701,4544,675,4524,656v-19,-19,-45,-30,-72,-30c4425,626,4399,637,4380,656,4220,816,4220,816,4220,816v,-445,,-445,,-445c4219,305,4164,252,4098,252v-67,,-122,55,-122,122c3976,1060,3976,1060,3976,1060v,304,,304,,304c3979,1391,3979,1391,3979,1391v26,202,198,354,402,355c4382,1746,4382,1746,4382,1746v2,,2,,2,c4607,1745,4788,1563,4788,1340v,-67,-54,-122,-122,-122e" fillcolor="#2e3092" stroked="f">
                <v:path arrowok="t" o:connecttype="custom" o:connectlocs="257810,530886;248920,539449;242570,545792;180340,515029;180340,373587;128905,328553;77470,515029;0,515029;318,371367;0,364390;38735,0;77470,252441;87630,257832;211455,147468;243840,179816;177165,260052;257810,379929;618173,326016;433705,209627;426403,208359;360363,235949;360045,337116;360363,428134;399098,553720;437833,361853;489268,274640;540703,319673;540703,515029;612140,536278;618173,529618;618173,326016;1159510,326016;944563,229924;935990,229924;794703,209627;787400,208359;721360,235949;721360,426865;760095,553720;798830,355510;850265,274323;901700,319356;901700,515029;979170,515029;1030605,274323;1082040,319356;1082040,515029;1151573,538180;1159510,530252;1159510,336164;1442720,424328;1391285,476339;1339850,350118;1445895,230875;1413510,198527;1339850,258783;1301115,79918;1262380,336164;1263333,441137;1391285,553720;1520190,424963" o:connectangles="0,0,0,0,0,0,0,0,0,0,0,0,0,0,0,0,0,0,0,0,0,0,0,0,0,0,0,0,0,0,0,0,0,0,0,0,0,0,0,0,0,0,0,0,0,0,0,0,0,0,0,0,0,0,0,0,0,0,0,0,0"/>
                <o:lock v:ext="edit" verticies="t"/>
              </v:shape>
              <v:shape id="Freeform 7" o:spid="_x0000_s1036" style="position:absolute;left:53022;top:6400;width:10046;height:1956;visibility:visible;mso-wrap-style:square;v-text-anchor:top" coordsize="158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OLMEA&#10;AADaAAAADwAAAGRycy9kb3ducmV2LnhtbESPQYvCMBSE74L/ITzBm6Z6KNJtFJVdED1ZZdnj2+bZ&#10;FJuX0kTt/vuNIHgcZuYbJl/1thF36nztWMFsmoAgLp2uuVJwPn1NFiB8QNbYOCYFf+RhtRwOcsy0&#10;e/CR7kWoRISwz1CBCaHNpPSlIYt+6lri6F1cZzFE2VVSd/iIcNvIeZKk0mLNccFgS1tD5bW4WQXl&#10;vjrK2br4/jntTLH5TA7ukP4qNR716w8QgfrwDr/aO60gheeVe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TizBAAAA2gAAAA8AAAAAAAAAAAAAAAAAmAIAAGRycy9kb3du&#10;cmV2LnhtbFBLBQYAAAAABAAEAPUAAACGAwAAAAA=&#10;" path="m161,3r,144l,308,,164,161,3xm730,l567,162r,144l730,144,730,xm1420,163r,144l1581,146r1,7l1582,1,1420,163xe" fillcolor="#8ca2d3" stroked="f">
                <v:path arrowok="t" o:connecttype="custom" o:connectlocs="102235,1905;102235,93345;0,195580;0,104140;102235,1905;463550,0;360045,102870;360045,194310;463550,91440;463550,0;901700,103505;901700,194945;1003935,92710;1004570,97155;1004570,635;901700,103505" o:connectangles="0,0,0,0,0,0,0,0,0,0,0,0,0,0,0,0"/>
                <o:lock v:ext="edit" verticies="t"/>
              </v:shape>
              <v:rect id="Afdekvak" o:spid="_x0000_s1037" style="position:absolute;left:6;width:75590;height:10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jcIA&#10;AADaAAAADwAAAGRycy9kb3ducmV2LnhtbESPS4sCMRCE78L+h9ALe9OMHnzMmhFZVlaPPljw1kx6&#10;HjjpDEl0xn9vBMFjUVVfUctVbxpxI+drywrGowQEcW51zaWC03EznIPwAVljY5kU3MnDKvsYLDHV&#10;tuM93Q6hFBHCPkUFVQhtKqXPKzLoR7Yljl5hncEQpSuldthFuGnkJEmm0mDNcaHCln4qyi+Hq1Gw&#10;mE52bv//d+6Ke3e+lDPcLn5Rqa/Pfv0NIlAf3uFXe6sVzOB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NwgAAANoAAAAPAAAAAAAAAAAAAAAAAJgCAABkcnMvZG93&#10;bnJldi54bWxQSwUGAAAAAAQABAD1AAAAhwMAAAAA&#10;" fillcolor="white [3212]" stroked="f" strokeweight="2pt">
                <v:fill opacity="0"/>
                <v:textbox>
                  <w:txbxContent>
                    <w:p w:rsidR="00697E5B" w:rsidRPr="00444348" w:rsidRDefault="00697E5B" w:rsidP="009B2BF3">
                      <w:pPr>
                        <w:rPr>
                          <w:color w:val="F7941E" w:themeColor="accent1"/>
                          <w:sz w:val="2"/>
                          <w:szCs w:val="2"/>
                        </w:rPr>
                      </w:pPr>
                    </w:p>
                  </w:txbxContent>
                </v:textbox>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0728495A"/>
    <w:multiLevelType w:val="multilevel"/>
    <w:tmpl w:val="7C7E790A"/>
    <w:numStyleLink w:val="OpsommingbolletjeKNMT"/>
  </w:abstractNum>
  <w:abstractNum w:abstractNumId="12">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103612DA"/>
    <w:multiLevelType w:val="multilevel"/>
    <w:tmpl w:val="AE5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0DE8D1D8"/>
    <w:lvl w:ilvl="0">
      <w:start w:val="1"/>
      <w:numFmt w:val="bullet"/>
      <w:lvlText w:val=""/>
      <w:lvlJc w:val="left"/>
      <w:pPr>
        <w:ind w:left="284" w:hanging="284"/>
      </w:pPr>
      <w:rPr>
        <w:rFonts w:ascii="Symbol" w:hAnsi="Symbol"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5B65B7"/>
    <w:multiLevelType w:val="multilevel"/>
    <w:tmpl w:val="F976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3">
    <w:nsid w:val="420D27E7"/>
    <w:multiLevelType w:val="multilevel"/>
    <w:tmpl w:val="0DE8D1D8"/>
    <w:lvl w:ilvl="0">
      <w:start w:val="1"/>
      <w:numFmt w:val="bullet"/>
      <w:lvlText w:val=""/>
      <w:lvlJc w:val="left"/>
      <w:pPr>
        <w:ind w:left="284" w:hanging="284"/>
      </w:pPr>
      <w:rPr>
        <w:rFonts w:ascii="Symbol" w:hAnsi="Symbol"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4">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DD684D"/>
    <w:multiLevelType w:val="multilevel"/>
    <w:tmpl w:val="ACA6F9E2"/>
    <w:numStyleLink w:val="BijlagenummeringKNMT"/>
  </w:abstractNum>
  <w:abstractNum w:abstractNumId="27">
    <w:nsid w:val="59957BBA"/>
    <w:multiLevelType w:val="multilevel"/>
    <w:tmpl w:val="A480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16121"/>
    <w:multiLevelType w:val="multilevel"/>
    <w:tmpl w:val="B4BACAD8"/>
    <w:numStyleLink w:val="OpsommingstreepjeKNMT"/>
  </w:abstractNum>
  <w:abstractNum w:abstractNumId="29">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0">
    <w:nsid w:val="646E2529"/>
    <w:multiLevelType w:val="multilevel"/>
    <w:tmpl w:val="1BDE6548"/>
    <w:numStyleLink w:val="OpsommingtekenKNMT"/>
  </w:abstractNum>
  <w:abstractNum w:abstractNumId="31">
    <w:nsid w:val="68141DDB"/>
    <w:multiLevelType w:val="multilevel"/>
    <w:tmpl w:val="CFFEF33E"/>
    <w:numStyleLink w:val="OpsommingopenrondjeKNMT"/>
  </w:abstractNum>
  <w:abstractNum w:abstractNumId="32">
    <w:nsid w:val="6E7370EC"/>
    <w:multiLevelType w:val="multilevel"/>
    <w:tmpl w:val="9200769E"/>
    <w:numStyleLink w:val="OpsommingkleineletterKNMT"/>
  </w:abstractNum>
  <w:num w:numId="1">
    <w:abstractNumId w:val="10"/>
  </w:num>
  <w:num w:numId="2">
    <w:abstractNumId w:val="21"/>
  </w:num>
  <w:num w:numId="3">
    <w:abstractNumId w:val="24"/>
  </w:num>
  <w:num w:numId="4">
    <w:abstractNumId w:val="12"/>
  </w:num>
  <w:num w:numId="5">
    <w:abstractNumId w:val="25"/>
  </w:num>
  <w:num w:numId="6">
    <w:abstractNumId w:val="15"/>
  </w:num>
  <w:num w:numId="7">
    <w:abstractNumId w:val="14"/>
  </w:num>
  <w:num w:numId="8">
    <w:abstractNumId w:val="19"/>
  </w:num>
  <w:num w:numId="9">
    <w:abstractNumId w:val="22"/>
  </w:num>
  <w:num w:numId="10">
    <w:abstractNumId w:val="2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17"/>
  </w:num>
  <w:num w:numId="24">
    <w:abstractNumId w:val="11"/>
  </w:num>
  <w:num w:numId="25">
    <w:abstractNumId w:val="32"/>
  </w:num>
  <w:num w:numId="26">
    <w:abstractNumId w:val="16"/>
  </w:num>
  <w:num w:numId="27">
    <w:abstractNumId w:val="31"/>
  </w:num>
  <w:num w:numId="28">
    <w:abstractNumId w:val="28"/>
  </w:num>
  <w:num w:numId="29">
    <w:abstractNumId w:val="30"/>
  </w:num>
  <w:num w:numId="30">
    <w:abstractNumId w:val="13"/>
  </w:num>
  <w:num w:numId="31">
    <w:abstractNumId w:val="27"/>
  </w:num>
  <w:num w:numId="32">
    <w:abstractNumId w:val="23"/>
  </w:num>
  <w:num w:numId="33">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37BD5"/>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70E65"/>
    <w:rsid w:val="0018093D"/>
    <w:rsid w:val="001A7FAA"/>
    <w:rsid w:val="001B1B37"/>
    <w:rsid w:val="001B4C7E"/>
    <w:rsid w:val="001C11BE"/>
    <w:rsid w:val="001C63E7"/>
    <w:rsid w:val="001D2A06"/>
    <w:rsid w:val="001E2293"/>
    <w:rsid w:val="001E34AC"/>
    <w:rsid w:val="001F0119"/>
    <w:rsid w:val="001F5B4F"/>
    <w:rsid w:val="001F5C28"/>
    <w:rsid w:val="001F6279"/>
    <w:rsid w:val="001F6547"/>
    <w:rsid w:val="0020548B"/>
    <w:rsid w:val="0020607F"/>
    <w:rsid w:val="00206FF8"/>
    <w:rsid w:val="002074B2"/>
    <w:rsid w:val="00216489"/>
    <w:rsid w:val="00220A9C"/>
    <w:rsid w:val="00230B64"/>
    <w:rsid w:val="00232F7E"/>
    <w:rsid w:val="00236DE9"/>
    <w:rsid w:val="00242226"/>
    <w:rsid w:val="002518D2"/>
    <w:rsid w:val="00256039"/>
    <w:rsid w:val="00257AA9"/>
    <w:rsid w:val="00261CB7"/>
    <w:rsid w:val="00262D4E"/>
    <w:rsid w:val="00263551"/>
    <w:rsid w:val="002646C8"/>
    <w:rsid w:val="00282B5D"/>
    <w:rsid w:val="00283592"/>
    <w:rsid w:val="00286914"/>
    <w:rsid w:val="00292B9D"/>
    <w:rsid w:val="00294CD2"/>
    <w:rsid w:val="002A25B5"/>
    <w:rsid w:val="002A2E44"/>
    <w:rsid w:val="002B08A4"/>
    <w:rsid w:val="002B2998"/>
    <w:rsid w:val="002B64EE"/>
    <w:rsid w:val="002C3240"/>
    <w:rsid w:val="002C46FB"/>
    <w:rsid w:val="002D098D"/>
    <w:rsid w:val="002D0E88"/>
    <w:rsid w:val="002D52B2"/>
    <w:rsid w:val="002D7F26"/>
    <w:rsid w:val="002E0240"/>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3F521D"/>
    <w:rsid w:val="004001AF"/>
    <w:rsid w:val="00416418"/>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D64B4"/>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91ED4"/>
    <w:rsid w:val="005A2BEC"/>
    <w:rsid w:val="005B4FAF"/>
    <w:rsid w:val="005C5603"/>
    <w:rsid w:val="005C6668"/>
    <w:rsid w:val="005D4151"/>
    <w:rsid w:val="005D5E21"/>
    <w:rsid w:val="005F64A4"/>
    <w:rsid w:val="006004A5"/>
    <w:rsid w:val="006040DB"/>
    <w:rsid w:val="00612C22"/>
    <w:rsid w:val="006306BA"/>
    <w:rsid w:val="0065269B"/>
    <w:rsid w:val="00664EE1"/>
    <w:rsid w:val="00672A20"/>
    <w:rsid w:val="006767B2"/>
    <w:rsid w:val="00685EED"/>
    <w:rsid w:val="006953A2"/>
    <w:rsid w:val="00697E5B"/>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A3DFC"/>
    <w:rsid w:val="007B5373"/>
    <w:rsid w:val="007C0010"/>
    <w:rsid w:val="007C037C"/>
    <w:rsid w:val="007D4A7D"/>
    <w:rsid w:val="007D4DCE"/>
    <w:rsid w:val="007E7724"/>
    <w:rsid w:val="007F35A2"/>
    <w:rsid w:val="007F48F0"/>
    <w:rsid w:val="007F653F"/>
    <w:rsid w:val="007F71C0"/>
    <w:rsid w:val="008064EE"/>
    <w:rsid w:val="0080759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8F03C3"/>
    <w:rsid w:val="0090724E"/>
    <w:rsid w:val="00910D57"/>
    <w:rsid w:val="00917709"/>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0D95"/>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33D1C"/>
    <w:rsid w:val="00B460C2"/>
    <w:rsid w:val="00B728C3"/>
    <w:rsid w:val="00B75ED8"/>
    <w:rsid w:val="00B77809"/>
    <w:rsid w:val="00B9540B"/>
    <w:rsid w:val="00BA3794"/>
    <w:rsid w:val="00BA3F4D"/>
    <w:rsid w:val="00BA79E3"/>
    <w:rsid w:val="00BB1FC1"/>
    <w:rsid w:val="00BB31CE"/>
    <w:rsid w:val="00BC0188"/>
    <w:rsid w:val="00BC6FB7"/>
    <w:rsid w:val="00BD2D72"/>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36ED"/>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059A"/>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spacing w:before="255"/>
      <w:outlineLvl w:val="2"/>
    </w:pPr>
    <w:rPr>
      <w:b/>
      <w:iCs/>
    </w:rPr>
  </w:style>
  <w:style w:type="paragraph" w:styleId="Kop4">
    <w:name w:val="heading 4"/>
    <w:aliases w:val="Kop 4 KNMT"/>
    <w:basedOn w:val="ZsysbasisKNMT"/>
    <w:next w:val="BasistekstKNMT"/>
    <w:rsid w:val="000E1539"/>
    <w:pPr>
      <w:keepNext/>
      <w:keepLines/>
      <w:outlineLvl w:val="3"/>
    </w:pPr>
    <w:rPr>
      <w:b/>
      <w:bCs/>
      <w:szCs w:val="24"/>
    </w:rPr>
  </w:style>
  <w:style w:type="paragraph" w:styleId="Kop5">
    <w:name w:val="heading 5"/>
    <w:aliases w:val="Kop 5 KNMT"/>
    <w:basedOn w:val="ZsysbasisKNMT"/>
    <w:next w:val="BasistekstKNMT"/>
    <w:rsid w:val="000E1539"/>
    <w:pPr>
      <w:keepNext/>
      <w:keepLines/>
      <w:outlineLvl w:val="4"/>
    </w:pPr>
    <w:rPr>
      <w:b/>
      <w:bCs/>
      <w:i/>
      <w:iCs/>
      <w:szCs w:val="22"/>
    </w:rPr>
  </w:style>
  <w:style w:type="paragraph" w:styleId="Kop6">
    <w:name w:val="heading 6"/>
    <w:aliases w:val="Kop 6 KNMT"/>
    <w:basedOn w:val="ZsysbasisKNMT"/>
    <w:next w:val="BasistekstKNMT"/>
    <w:rsid w:val="000E1539"/>
    <w:pPr>
      <w:keepNext/>
      <w:keepLines/>
      <w:outlineLvl w:val="5"/>
    </w:pPr>
  </w:style>
  <w:style w:type="paragraph" w:styleId="Kop7">
    <w:name w:val="heading 7"/>
    <w:aliases w:val="Kop 7 KNMT"/>
    <w:basedOn w:val="ZsysbasisKNMT"/>
    <w:next w:val="BasistekstKNMT"/>
    <w:rsid w:val="000E1539"/>
    <w:pPr>
      <w:keepNext/>
      <w:keepLines/>
      <w:outlineLvl w:val="6"/>
    </w:pPr>
    <w:rPr>
      <w:bCs/>
      <w:szCs w:val="20"/>
    </w:rPr>
  </w:style>
  <w:style w:type="paragraph" w:styleId="Kop8">
    <w:name w:val="heading 8"/>
    <w:aliases w:val="Kop 8 KNMT"/>
    <w:basedOn w:val="ZsysbasisKNMT"/>
    <w:next w:val="BasistekstKNMT"/>
    <w:rsid w:val="000E1539"/>
    <w:pPr>
      <w:keepNext/>
      <w:keepLines/>
      <w:outlineLvl w:val="7"/>
    </w:pPr>
    <w:rPr>
      <w:iCs/>
      <w:szCs w:val="20"/>
    </w:rPr>
  </w:style>
  <w:style w:type="paragraph" w:styleId="Kop9">
    <w:name w:val="heading 9"/>
    <w:aliases w:val="Kop 9 KNMT"/>
    <w:basedOn w:val="ZsysbasisKNMT"/>
    <w:next w:val="BasistekstKNMT"/>
    <w:rsid w:val="000E1539"/>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2"/>
      </w:numPr>
      <w:ind w:left="357" w:hanging="357"/>
    </w:pPr>
  </w:style>
  <w:style w:type="paragraph" w:styleId="Lijstopsomteken2">
    <w:name w:val="List Bullet 2"/>
    <w:basedOn w:val="ZsysbasisKNMT"/>
    <w:next w:val="BasistekstKNMT"/>
    <w:semiHidden/>
    <w:rsid w:val="00E7078D"/>
    <w:pPr>
      <w:numPr>
        <w:numId w:val="13"/>
      </w:numPr>
      <w:ind w:left="641" w:hanging="357"/>
    </w:pPr>
  </w:style>
  <w:style w:type="paragraph" w:styleId="Lijstopsomteken3">
    <w:name w:val="List Bullet 3"/>
    <w:basedOn w:val="ZsysbasisKNMT"/>
    <w:next w:val="BasistekstKNMT"/>
    <w:semiHidden/>
    <w:rsid w:val="00E7078D"/>
    <w:pPr>
      <w:numPr>
        <w:numId w:val="14"/>
      </w:numPr>
      <w:ind w:left="924" w:hanging="357"/>
    </w:pPr>
  </w:style>
  <w:style w:type="paragraph" w:styleId="Lijstopsomteken4">
    <w:name w:val="List Bullet 4"/>
    <w:basedOn w:val="ZsysbasisKNMT"/>
    <w:next w:val="BasistekstKNMT"/>
    <w:semiHidden/>
    <w:rsid w:val="00E7078D"/>
    <w:pPr>
      <w:numPr>
        <w:numId w:val="15"/>
      </w:numPr>
      <w:ind w:left="1208" w:hanging="357"/>
    </w:pPr>
  </w:style>
  <w:style w:type="paragraph" w:styleId="Lijstnummering">
    <w:name w:val="List Number"/>
    <w:basedOn w:val="ZsysbasisKNMT"/>
    <w:next w:val="BasistekstKNMT"/>
    <w:semiHidden/>
    <w:rsid w:val="00705849"/>
    <w:pPr>
      <w:numPr>
        <w:numId w:val="17"/>
      </w:numPr>
      <w:ind w:left="357" w:hanging="357"/>
    </w:pPr>
  </w:style>
  <w:style w:type="paragraph" w:styleId="Lijstnummering2">
    <w:name w:val="List Number 2"/>
    <w:basedOn w:val="ZsysbasisKNMT"/>
    <w:next w:val="BasistekstKNMT"/>
    <w:semiHidden/>
    <w:rsid w:val="00705849"/>
    <w:pPr>
      <w:numPr>
        <w:numId w:val="18"/>
      </w:numPr>
      <w:ind w:left="641" w:hanging="357"/>
    </w:pPr>
  </w:style>
  <w:style w:type="paragraph" w:styleId="Lijstnummering3">
    <w:name w:val="List Number 3"/>
    <w:basedOn w:val="ZsysbasisKNMT"/>
    <w:next w:val="BasistekstKNMT"/>
    <w:semiHidden/>
    <w:rsid w:val="00705849"/>
    <w:pPr>
      <w:numPr>
        <w:numId w:val="19"/>
      </w:numPr>
      <w:ind w:left="924" w:hanging="357"/>
    </w:pPr>
  </w:style>
  <w:style w:type="paragraph" w:styleId="Lijstnummering4">
    <w:name w:val="List Number 4"/>
    <w:basedOn w:val="ZsysbasisKNMT"/>
    <w:next w:val="BasistekstKNMT"/>
    <w:semiHidden/>
    <w:rsid w:val="00705849"/>
    <w:pPr>
      <w:numPr>
        <w:numId w:val="20"/>
      </w:numPr>
      <w:ind w:left="1208" w:hanging="357"/>
    </w:pPr>
  </w:style>
  <w:style w:type="paragraph" w:styleId="Lijstnummering5">
    <w:name w:val="List Number 5"/>
    <w:basedOn w:val="ZsysbasisKNMT"/>
    <w:next w:val="BasistekstKNMT"/>
    <w:semiHidden/>
    <w:rsid w:val="00705849"/>
    <w:pPr>
      <w:numPr>
        <w:numId w:val="21"/>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6"/>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29"/>
      </w:numPr>
    </w:pPr>
  </w:style>
  <w:style w:type="paragraph" w:customStyle="1" w:styleId="Opsommingteken2eniveauKNMT">
    <w:name w:val="Opsomming teken 2e niveau KNMT"/>
    <w:basedOn w:val="ZsysbasisKNMT"/>
    <w:rsid w:val="00B01DA1"/>
    <w:pPr>
      <w:numPr>
        <w:ilvl w:val="1"/>
        <w:numId w:val="29"/>
      </w:numPr>
    </w:pPr>
  </w:style>
  <w:style w:type="paragraph" w:customStyle="1" w:styleId="Opsommingteken3eniveauKNMT">
    <w:name w:val="Opsomming teken 3e niveau KNMT"/>
    <w:basedOn w:val="ZsysbasisKNMT"/>
    <w:rsid w:val="00B01DA1"/>
    <w:pPr>
      <w:numPr>
        <w:ilvl w:val="2"/>
        <w:numId w:val="29"/>
      </w:numPr>
    </w:pPr>
  </w:style>
  <w:style w:type="paragraph" w:customStyle="1" w:styleId="Opsommingbolletje1eniveauKNMT">
    <w:name w:val="Opsomming bolletje 1e niveau KNMT"/>
    <w:basedOn w:val="ZsysbasisKNMT"/>
    <w:rsid w:val="00B01DA1"/>
    <w:pPr>
      <w:numPr>
        <w:numId w:val="24"/>
      </w:numPr>
    </w:pPr>
  </w:style>
  <w:style w:type="paragraph" w:customStyle="1" w:styleId="Opsommingbolletje2eniveauKNMT">
    <w:name w:val="Opsomming bolletje 2e niveau KNMT"/>
    <w:basedOn w:val="ZsysbasisKNMT"/>
    <w:rsid w:val="00B01DA1"/>
    <w:pPr>
      <w:numPr>
        <w:ilvl w:val="1"/>
        <w:numId w:val="24"/>
      </w:numPr>
    </w:pPr>
  </w:style>
  <w:style w:type="paragraph" w:customStyle="1" w:styleId="Opsommingbolletje3eniveauKNMT">
    <w:name w:val="Opsomming bolletje 3e niveau KNMT"/>
    <w:basedOn w:val="ZsysbasisKNMT"/>
    <w:rsid w:val="00B01DA1"/>
    <w:pPr>
      <w:numPr>
        <w:ilvl w:val="2"/>
        <w:numId w:val="2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25"/>
      </w:numPr>
    </w:pPr>
  </w:style>
  <w:style w:type="paragraph" w:customStyle="1" w:styleId="Opsommingkleineletter2eniveauKNMT">
    <w:name w:val="Opsomming kleine letter 2e niveau KNMT"/>
    <w:basedOn w:val="ZsysbasisKNMT"/>
    <w:rsid w:val="00B01DA1"/>
    <w:pPr>
      <w:numPr>
        <w:ilvl w:val="1"/>
        <w:numId w:val="25"/>
      </w:numPr>
    </w:pPr>
  </w:style>
  <w:style w:type="paragraph" w:customStyle="1" w:styleId="Opsommingkleineletter3eniveauKNMT">
    <w:name w:val="Opsomming kleine letter 3e niveau KNMT"/>
    <w:basedOn w:val="ZsysbasisKNMT"/>
    <w:rsid w:val="00B01DA1"/>
    <w:pPr>
      <w:numPr>
        <w:ilvl w:val="2"/>
        <w:numId w:val="2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26"/>
      </w:numPr>
    </w:pPr>
  </w:style>
  <w:style w:type="paragraph" w:customStyle="1" w:styleId="Opsommingnummer2eniveauKNMT">
    <w:name w:val="Opsomming nummer 2e niveau KNMT"/>
    <w:basedOn w:val="ZsysbasisKNMT"/>
    <w:rsid w:val="00B01DA1"/>
    <w:pPr>
      <w:numPr>
        <w:ilvl w:val="1"/>
        <w:numId w:val="26"/>
      </w:numPr>
    </w:pPr>
  </w:style>
  <w:style w:type="paragraph" w:customStyle="1" w:styleId="Opsommingnummer3eniveauKNMT">
    <w:name w:val="Opsomming nummer 3e niveau KNMT"/>
    <w:basedOn w:val="ZsysbasisKNMT"/>
    <w:rsid w:val="00B01DA1"/>
    <w:pPr>
      <w:numPr>
        <w:ilvl w:val="2"/>
        <w:numId w:val="2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27"/>
      </w:numPr>
    </w:pPr>
  </w:style>
  <w:style w:type="paragraph" w:customStyle="1" w:styleId="Opsommingopenrondje2eniveauKNMT">
    <w:name w:val="Opsomming open rondje 2e niveau KNMT"/>
    <w:basedOn w:val="ZsysbasisKNMT"/>
    <w:rsid w:val="00B01DA1"/>
    <w:pPr>
      <w:numPr>
        <w:ilvl w:val="1"/>
        <w:numId w:val="27"/>
      </w:numPr>
    </w:pPr>
  </w:style>
  <w:style w:type="paragraph" w:customStyle="1" w:styleId="Opsommingopenrondje3eniveauKNMT">
    <w:name w:val="Opsomming open rondje 3e niveau KNMT"/>
    <w:basedOn w:val="ZsysbasisKNMT"/>
    <w:rsid w:val="00B01DA1"/>
    <w:pPr>
      <w:numPr>
        <w:ilvl w:val="2"/>
        <w:numId w:val="2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28"/>
      </w:numPr>
    </w:pPr>
  </w:style>
  <w:style w:type="paragraph" w:customStyle="1" w:styleId="Opsommingstreepje2eniveauKNMT">
    <w:name w:val="Opsomming streepje 2e niveau KNMT"/>
    <w:basedOn w:val="ZsysbasisKNMT"/>
    <w:rsid w:val="00B01DA1"/>
    <w:pPr>
      <w:numPr>
        <w:ilvl w:val="1"/>
        <w:numId w:val="28"/>
      </w:numPr>
    </w:pPr>
  </w:style>
  <w:style w:type="paragraph" w:customStyle="1" w:styleId="Opsommingstreepje3eniveauKNMT">
    <w:name w:val="Opsomming streepje 3e niveau KNMT"/>
    <w:basedOn w:val="ZsysbasisKNMT"/>
    <w:rsid w:val="00B01DA1"/>
    <w:pPr>
      <w:numPr>
        <w:ilvl w:val="2"/>
        <w:numId w:val="2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1"/>
      </w:numPr>
    </w:pPr>
  </w:style>
  <w:style w:type="paragraph" w:customStyle="1" w:styleId="Bijlagekop1KNMT">
    <w:name w:val="Bijlage kop 1 KNMT"/>
    <w:basedOn w:val="ZsysbasisKNMT"/>
    <w:next w:val="BasistekstKNMT"/>
    <w:rsid w:val="000E1539"/>
    <w:pPr>
      <w:keepNext/>
      <w:keepLines/>
      <w:numPr>
        <w:numId w:val="22"/>
      </w:numPr>
      <w:outlineLvl w:val="0"/>
    </w:pPr>
    <w:rPr>
      <w:b/>
      <w:sz w:val="32"/>
    </w:rPr>
  </w:style>
  <w:style w:type="paragraph" w:customStyle="1" w:styleId="Bijlagekop2KNMT">
    <w:name w:val="Bijlage kop 2 KNMT"/>
    <w:basedOn w:val="ZsysbasisKNMT"/>
    <w:next w:val="BasistekstKNMT"/>
    <w:rsid w:val="000E1539"/>
    <w:pPr>
      <w:keepNext/>
      <w:keepLines/>
      <w:numPr>
        <w:ilvl w:val="1"/>
        <w:numId w:val="2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A3DFC"/>
    <w:rPr>
      <w:rFonts w:ascii="Corbel" w:hAnsi="Corbel" w:cs="Maiandra GD"/>
      <w:b/>
      <w:bCs/>
      <w:iCs/>
      <w:sz w:val="28"/>
      <w:szCs w:val="28"/>
    </w:rPr>
  </w:style>
  <w:style w:type="character" w:customStyle="1" w:styleId="Kop3Char">
    <w:name w:val="Kop 3 Char"/>
    <w:aliases w:val="Subparagraafkop KNMT Char"/>
    <w:basedOn w:val="Standaardalinea-lettertype"/>
    <w:link w:val="Kop3"/>
    <w:uiPriority w:val="9"/>
    <w:rsid w:val="00416418"/>
    <w:rPr>
      <w:rFonts w:ascii="Corbel" w:hAnsi="Corbel" w:cs="Maiandra GD"/>
      <w:b/>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iPriority="9" w:unhideWhenUsed="0" w:qFormat="1"/>
    <w:lsdException w:name="heading 3" w:uiPriority="9"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spacing w:line="400" w:lineRule="atLeast"/>
      <w:outlineLvl w:val="0"/>
    </w:pPr>
    <w:rPr>
      <w:b/>
      <w:bCs/>
      <w:sz w:val="32"/>
      <w:szCs w:val="32"/>
    </w:rPr>
  </w:style>
  <w:style w:type="paragraph" w:styleId="Kop2">
    <w:name w:val="heading 2"/>
    <w:aliases w:val="Paragraafkop KNMT"/>
    <w:basedOn w:val="ZsysbasisKNMT"/>
    <w:next w:val="BasistekstKNMT"/>
    <w:link w:val="Kop2Char"/>
    <w:uiPriority w:val="9"/>
    <w:qFormat/>
    <w:rsid w:val="000E1539"/>
    <w:pPr>
      <w:keepNext/>
      <w:keepLines/>
      <w:spacing w:before="255" w:line="360" w:lineRule="atLeast"/>
      <w:outlineLvl w:val="1"/>
    </w:pPr>
    <w:rPr>
      <w:b/>
      <w:bCs/>
      <w:iCs/>
      <w:sz w:val="28"/>
      <w:szCs w:val="28"/>
    </w:rPr>
  </w:style>
  <w:style w:type="paragraph" w:styleId="Kop3">
    <w:name w:val="heading 3"/>
    <w:aliases w:val="Subparagraafkop KNMT"/>
    <w:basedOn w:val="ZsysbasisKNMT"/>
    <w:next w:val="BasistekstKNMT"/>
    <w:link w:val="Kop3Char"/>
    <w:uiPriority w:val="9"/>
    <w:qFormat/>
    <w:rsid w:val="000E1539"/>
    <w:pPr>
      <w:keepNext/>
      <w:keepLines/>
      <w:spacing w:before="255"/>
      <w:outlineLvl w:val="2"/>
    </w:pPr>
    <w:rPr>
      <w:b/>
      <w:iCs/>
    </w:rPr>
  </w:style>
  <w:style w:type="paragraph" w:styleId="Kop4">
    <w:name w:val="heading 4"/>
    <w:aliases w:val="Kop 4 KNMT"/>
    <w:basedOn w:val="ZsysbasisKNMT"/>
    <w:next w:val="BasistekstKNMT"/>
    <w:rsid w:val="000E1539"/>
    <w:pPr>
      <w:keepNext/>
      <w:keepLines/>
      <w:outlineLvl w:val="3"/>
    </w:pPr>
    <w:rPr>
      <w:b/>
      <w:bCs/>
      <w:szCs w:val="24"/>
    </w:rPr>
  </w:style>
  <w:style w:type="paragraph" w:styleId="Kop5">
    <w:name w:val="heading 5"/>
    <w:aliases w:val="Kop 5 KNMT"/>
    <w:basedOn w:val="ZsysbasisKNMT"/>
    <w:next w:val="BasistekstKNMT"/>
    <w:rsid w:val="000E1539"/>
    <w:pPr>
      <w:keepNext/>
      <w:keepLines/>
      <w:outlineLvl w:val="4"/>
    </w:pPr>
    <w:rPr>
      <w:b/>
      <w:bCs/>
      <w:i/>
      <w:iCs/>
      <w:szCs w:val="22"/>
    </w:rPr>
  </w:style>
  <w:style w:type="paragraph" w:styleId="Kop6">
    <w:name w:val="heading 6"/>
    <w:aliases w:val="Kop 6 KNMT"/>
    <w:basedOn w:val="ZsysbasisKNMT"/>
    <w:next w:val="BasistekstKNMT"/>
    <w:rsid w:val="000E1539"/>
    <w:pPr>
      <w:keepNext/>
      <w:keepLines/>
      <w:outlineLvl w:val="5"/>
    </w:pPr>
  </w:style>
  <w:style w:type="paragraph" w:styleId="Kop7">
    <w:name w:val="heading 7"/>
    <w:aliases w:val="Kop 7 KNMT"/>
    <w:basedOn w:val="ZsysbasisKNMT"/>
    <w:next w:val="BasistekstKNMT"/>
    <w:rsid w:val="000E1539"/>
    <w:pPr>
      <w:keepNext/>
      <w:keepLines/>
      <w:outlineLvl w:val="6"/>
    </w:pPr>
    <w:rPr>
      <w:bCs/>
      <w:szCs w:val="20"/>
    </w:rPr>
  </w:style>
  <w:style w:type="paragraph" w:styleId="Kop8">
    <w:name w:val="heading 8"/>
    <w:aliases w:val="Kop 8 KNMT"/>
    <w:basedOn w:val="ZsysbasisKNMT"/>
    <w:next w:val="BasistekstKNMT"/>
    <w:rsid w:val="000E1539"/>
    <w:pPr>
      <w:keepNext/>
      <w:keepLines/>
      <w:outlineLvl w:val="7"/>
    </w:pPr>
    <w:rPr>
      <w:iCs/>
      <w:szCs w:val="20"/>
    </w:rPr>
  </w:style>
  <w:style w:type="paragraph" w:styleId="Kop9">
    <w:name w:val="heading 9"/>
    <w:aliases w:val="Kop 9 KNMT"/>
    <w:basedOn w:val="ZsysbasisKNMT"/>
    <w:next w:val="BasistekstKNMT"/>
    <w:rsid w:val="000E1539"/>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2"/>
      </w:numPr>
      <w:ind w:left="357" w:hanging="357"/>
    </w:pPr>
  </w:style>
  <w:style w:type="paragraph" w:styleId="Lijstopsomteken2">
    <w:name w:val="List Bullet 2"/>
    <w:basedOn w:val="ZsysbasisKNMT"/>
    <w:next w:val="BasistekstKNMT"/>
    <w:semiHidden/>
    <w:rsid w:val="00E7078D"/>
    <w:pPr>
      <w:numPr>
        <w:numId w:val="13"/>
      </w:numPr>
      <w:ind w:left="641" w:hanging="357"/>
    </w:pPr>
  </w:style>
  <w:style w:type="paragraph" w:styleId="Lijstopsomteken3">
    <w:name w:val="List Bullet 3"/>
    <w:basedOn w:val="ZsysbasisKNMT"/>
    <w:next w:val="BasistekstKNMT"/>
    <w:semiHidden/>
    <w:rsid w:val="00E7078D"/>
    <w:pPr>
      <w:numPr>
        <w:numId w:val="14"/>
      </w:numPr>
      <w:ind w:left="924" w:hanging="357"/>
    </w:pPr>
  </w:style>
  <w:style w:type="paragraph" w:styleId="Lijstopsomteken4">
    <w:name w:val="List Bullet 4"/>
    <w:basedOn w:val="ZsysbasisKNMT"/>
    <w:next w:val="BasistekstKNMT"/>
    <w:semiHidden/>
    <w:rsid w:val="00E7078D"/>
    <w:pPr>
      <w:numPr>
        <w:numId w:val="15"/>
      </w:numPr>
      <w:ind w:left="1208" w:hanging="357"/>
    </w:pPr>
  </w:style>
  <w:style w:type="paragraph" w:styleId="Lijstnummering">
    <w:name w:val="List Number"/>
    <w:basedOn w:val="ZsysbasisKNMT"/>
    <w:next w:val="BasistekstKNMT"/>
    <w:semiHidden/>
    <w:rsid w:val="00705849"/>
    <w:pPr>
      <w:numPr>
        <w:numId w:val="17"/>
      </w:numPr>
      <w:ind w:left="357" w:hanging="357"/>
    </w:pPr>
  </w:style>
  <w:style w:type="paragraph" w:styleId="Lijstnummering2">
    <w:name w:val="List Number 2"/>
    <w:basedOn w:val="ZsysbasisKNMT"/>
    <w:next w:val="BasistekstKNMT"/>
    <w:semiHidden/>
    <w:rsid w:val="00705849"/>
    <w:pPr>
      <w:numPr>
        <w:numId w:val="18"/>
      </w:numPr>
      <w:ind w:left="641" w:hanging="357"/>
    </w:pPr>
  </w:style>
  <w:style w:type="paragraph" w:styleId="Lijstnummering3">
    <w:name w:val="List Number 3"/>
    <w:basedOn w:val="ZsysbasisKNMT"/>
    <w:next w:val="BasistekstKNMT"/>
    <w:semiHidden/>
    <w:rsid w:val="00705849"/>
    <w:pPr>
      <w:numPr>
        <w:numId w:val="19"/>
      </w:numPr>
      <w:ind w:left="924" w:hanging="357"/>
    </w:pPr>
  </w:style>
  <w:style w:type="paragraph" w:styleId="Lijstnummering4">
    <w:name w:val="List Number 4"/>
    <w:basedOn w:val="ZsysbasisKNMT"/>
    <w:next w:val="BasistekstKNMT"/>
    <w:semiHidden/>
    <w:rsid w:val="00705849"/>
    <w:pPr>
      <w:numPr>
        <w:numId w:val="20"/>
      </w:numPr>
      <w:ind w:left="1208" w:hanging="357"/>
    </w:pPr>
  </w:style>
  <w:style w:type="paragraph" w:styleId="Lijstnummering5">
    <w:name w:val="List Number 5"/>
    <w:basedOn w:val="ZsysbasisKNMT"/>
    <w:next w:val="BasistekstKNMT"/>
    <w:semiHidden/>
    <w:rsid w:val="00705849"/>
    <w:pPr>
      <w:numPr>
        <w:numId w:val="21"/>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6"/>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29"/>
      </w:numPr>
    </w:pPr>
  </w:style>
  <w:style w:type="paragraph" w:customStyle="1" w:styleId="Opsommingteken2eniveauKNMT">
    <w:name w:val="Opsomming teken 2e niveau KNMT"/>
    <w:basedOn w:val="ZsysbasisKNMT"/>
    <w:rsid w:val="00B01DA1"/>
    <w:pPr>
      <w:numPr>
        <w:ilvl w:val="1"/>
        <w:numId w:val="29"/>
      </w:numPr>
    </w:pPr>
  </w:style>
  <w:style w:type="paragraph" w:customStyle="1" w:styleId="Opsommingteken3eniveauKNMT">
    <w:name w:val="Opsomming teken 3e niveau KNMT"/>
    <w:basedOn w:val="ZsysbasisKNMT"/>
    <w:rsid w:val="00B01DA1"/>
    <w:pPr>
      <w:numPr>
        <w:ilvl w:val="2"/>
        <w:numId w:val="29"/>
      </w:numPr>
    </w:pPr>
  </w:style>
  <w:style w:type="paragraph" w:customStyle="1" w:styleId="Opsommingbolletje1eniveauKNMT">
    <w:name w:val="Opsomming bolletje 1e niveau KNMT"/>
    <w:basedOn w:val="ZsysbasisKNMT"/>
    <w:rsid w:val="00B01DA1"/>
    <w:pPr>
      <w:numPr>
        <w:numId w:val="24"/>
      </w:numPr>
    </w:pPr>
  </w:style>
  <w:style w:type="paragraph" w:customStyle="1" w:styleId="Opsommingbolletje2eniveauKNMT">
    <w:name w:val="Opsomming bolletje 2e niveau KNMT"/>
    <w:basedOn w:val="ZsysbasisKNMT"/>
    <w:rsid w:val="00B01DA1"/>
    <w:pPr>
      <w:numPr>
        <w:ilvl w:val="1"/>
        <w:numId w:val="24"/>
      </w:numPr>
    </w:pPr>
  </w:style>
  <w:style w:type="paragraph" w:customStyle="1" w:styleId="Opsommingbolletje3eniveauKNMT">
    <w:name w:val="Opsomming bolletje 3e niveau KNMT"/>
    <w:basedOn w:val="ZsysbasisKNMT"/>
    <w:rsid w:val="00B01DA1"/>
    <w:pPr>
      <w:numPr>
        <w:ilvl w:val="2"/>
        <w:numId w:val="2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25"/>
      </w:numPr>
    </w:pPr>
  </w:style>
  <w:style w:type="paragraph" w:customStyle="1" w:styleId="Opsommingkleineletter2eniveauKNMT">
    <w:name w:val="Opsomming kleine letter 2e niveau KNMT"/>
    <w:basedOn w:val="ZsysbasisKNMT"/>
    <w:rsid w:val="00B01DA1"/>
    <w:pPr>
      <w:numPr>
        <w:ilvl w:val="1"/>
        <w:numId w:val="25"/>
      </w:numPr>
    </w:pPr>
  </w:style>
  <w:style w:type="paragraph" w:customStyle="1" w:styleId="Opsommingkleineletter3eniveauKNMT">
    <w:name w:val="Opsomming kleine letter 3e niveau KNMT"/>
    <w:basedOn w:val="ZsysbasisKNMT"/>
    <w:rsid w:val="00B01DA1"/>
    <w:pPr>
      <w:numPr>
        <w:ilvl w:val="2"/>
        <w:numId w:val="2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26"/>
      </w:numPr>
    </w:pPr>
  </w:style>
  <w:style w:type="paragraph" w:customStyle="1" w:styleId="Opsommingnummer2eniveauKNMT">
    <w:name w:val="Opsomming nummer 2e niveau KNMT"/>
    <w:basedOn w:val="ZsysbasisKNMT"/>
    <w:rsid w:val="00B01DA1"/>
    <w:pPr>
      <w:numPr>
        <w:ilvl w:val="1"/>
        <w:numId w:val="26"/>
      </w:numPr>
    </w:pPr>
  </w:style>
  <w:style w:type="paragraph" w:customStyle="1" w:styleId="Opsommingnummer3eniveauKNMT">
    <w:name w:val="Opsomming nummer 3e niveau KNMT"/>
    <w:basedOn w:val="ZsysbasisKNMT"/>
    <w:rsid w:val="00B01DA1"/>
    <w:pPr>
      <w:numPr>
        <w:ilvl w:val="2"/>
        <w:numId w:val="2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27"/>
      </w:numPr>
    </w:pPr>
  </w:style>
  <w:style w:type="paragraph" w:customStyle="1" w:styleId="Opsommingopenrondje2eniveauKNMT">
    <w:name w:val="Opsomming open rondje 2e niveau KNMT"/>
    <w:basedOn w:val="ZsysbasisKNMT"/>
    <w:rsid w:val="00B01DA1"/>
    <w:pPr>
      <w:numPr>
        <w:ilvl w:val="1"/>
        <w:numId w:val="27"/>
      </w:numPr>
    </w:pPr>
  </w:style>
  <w:style w:type="paragraph" w:customStyle="1" w:styleId="Opsommingopenrondje3eniveauKNMT">
    <w:name w:val="Opsomming open rondje 3e niveau KNMT"/>
    <w:basedOn w:val="ZsysbasisKNMT"/>
    <w:rsid w:val="00B01DA1"/>
    <w:pPr>
      <w:numPr>
        <w:ilvl w:val="2"/>
        <w:numId w:val="2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28"/>
      </w:numPr>
    </w:pPr>
  </w:style>
  <w:style w:type="paragraph" w:customStyle="1" w:styleId="Opsommingstreepje2eniveauKNMT">
    <w:name w:val="Opsomming streepje 2e niveau KNMT"/>
    <w:basedOn w:val="ZsysbasisKNMT"/>
    <w:rsid w:val="00B01DA1"/>
    <w:pPr>
      <w:numPr>
        <w:ilvl w:val="1"/>
        <w:numId w:val="28"/>
      </w:numPr>
    </w:pPr>
  </w:style>
  <w:style w:type="paragraph" w:customStyle="1" w:styleId="Opsommingstreepje3eniveauKNMT">
    <w:name w:val="Opsomming streepje 3e niveau KNMT"/>
    <w:basedOn w:val="ZsysbasisKNMT"/>
    <w:rsid w:val="00B01DA1"/>
    <w:pPr>
      <w:numPr>
        <w:ilvl w:val="2"/>
        <w:numId w:val="2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1"/>
      </w:numPr>
    </w:pPr>
  </w:style>
  <w:style w:type="paragraph" w:customStyle="1" w:styleId="Bijlagekop1KNMT">
    <w:name w:val="Bijlage kop 1 KNMT"/>
    <w:basedOn w:val="ZsysbasisKNMT"/>
    <w:next w:val="BasistekstKNMT"/>
    <w:rsid w:val="000E1539"/>
    <w:pPr>
      <w:keepNext/>
      <w:keepLines/>
      <w:numPr>
        <w:numId w:val="22"/>
      </w:numPr>
      <w:outlineLvl w:val="0"/>
    </w:pPr>
    <w:rPr>
      <w:b/>
      <w:sz w:val="32"/>
    </w:rPr>
  </w:style>
  <w:style w:type="paragraph" w:customStyle="1" w:styleId="Bijlagekop2KNMT">
    <w:name w:val="Bijlage kop 2 KNMT"/>
    <w:basedOn w:val="ZsysbasisKNMT"/>
    <w:next w:val="BasistekstKNMT"/>
    <w:rsid w:val="000E1539"/>
    <w:pPr>
      <w:keepNext/>
      <w:keepLines/>
      <w:numPr>
        <w:ilvl w:val="1"/>
        <w:numId w:val="2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customStyle="1" w:styleId="Kop2Char">
    <w:name w:val="Kop 2 Char"/>
    <w:aliases w:val="Paragraafkop KNMT Char"/>
    <w:basedOn w:val="Standaardalinea-lettertype"/>
    <w:link w:val="Kop2"/>
    <w:uiPriority w:val="9"/>
    <w:rsid w:val="007A3DFC"/>
    <w:rPr>
      <w:rFonts w:ascii="Corbel" w:hAnsi="Corbel" w:cs="Maiandra GD"/>
      <w:b/>
      <w:bCs/>
      <w:iCs/>
      <w:sz w:val="28"/>
      <w:szCs w:val="28"/>
    </w:rPr>
  </w:style>
  <w:style w:type="character" w:customStyle="1" w:styleId="Kop3Char">
    <w:name w:val="Kop 3 Char"/>
    <w:aliases w:val="Subparagraafkop KNMT Char"/>
    <w:basedOn w:val="Standaardalinea-lettertype"/>
    <w:link w:val="Kop3"/>
    <w:uiPriority w:val="9"/>
    <w:rsid w:val="00416418"/>
    <w:rPr>
      <w:rFonts w:ascii="Corbel" w:hAnsi="Corbel" w:cs="Maiandra GD"/>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41710">
      <w:bodyDiv w:val="1"/>
      <w:marLeft w:val="0"/>
      <w:marRight w:val="0"/>
      <w:marTop w:val="0"/>
      <w:marBottom w:val="0"/>
      <w:divBdr>
        <w:top w:val="none" w:sz="0" w:space="0" w:color="auto"/>
        <w:left w:val="none" w:sz="0" w:space="0" w:color="auto"/>
        <w:bottom w:val="none" w:sz="0" w:space="0" w:color="auto"/>
        <w:right w:val="none" w:sz="0" w:space="0" w:color="auto"/>
      </w:divBdr>
    </w:div>
    <w:div w:id="387074776">
      <w:bodyDiv w:val="1"/>
      <w:marLeft w:val="0"/>
      <w:marRight w:val="0"/>
      <w:marTop w:val="0"/>
      <w:marBottom w:val="0"/>
      <w:divBdr>
        <w:top w:val="none" w:sz="0" w:space="0" w:color="auto"/>
        <w:left w:val="none" w:sz="0" w:space="0" w:color="auto"/>
        <w:bottom w:val="none" w:sz="0" w:space="0" w:color="auto"/>
        <w:right w:val="none" w:sz="0" w:space="0" w:color="auto"/>
      </w:divBdr>
    </w:div>
    <w:div w:id="491601427">
      <w:bodyDiv w:val="1"/>
      <w:marLeft w:val="0"/>
      <w:marRight w:val="0"/>
      <w:marTop w:val="0"/>
      <w:marBottom w:val="0"/>
      <w:divBdr>
        <w:top w:val="none" w:sz="0" w:space="0" w:color="auto"/>
        <w:left w:val="none" w:sz="0" w:space="0" w:color="auto"/>
        <w:bottom w:val="none" w:sz="0" w:space="0" w:color="auto"/>
        <w:right w:val="none" w:sz="0" w:space="0" w:color="auto"/>
      </w:divBdr>
    </w:div>
    <w:div w:id="725686358">
      <w:bodyDiv w:val="1"/>
      <w:marLeft w:val="0"/>
      <w:marRight w:val="0"/>
      <w:marTop w:val="0"/>
      <w:marBottom w:val="0"/>
      <w:divBdr>
        <w:top w:val="none" w:sz="0" w:space="0" w:color="auto"/>
        <w:left w:val="none" w:sz="0" w:space="0" w:color="auto"/>
        <w:bottom w:val="none" w:sz="0" w:space="0" w:color="auto"/>
        <w:right w:val="none" w:sz="0" w:space="0" w:color="auto"/>
      </w:divBdr>
      <w:divsChild>
        <w:div w:id="1535458865">
          <w:marLeft w:val="0"/>
          <w:marRight w:val="0"/>
          <w:marTop w:val="0"/>
          <w:marBottom w:val="0"/>
          <w:divBdr>
            <w:top w:val="none" w:sz="0" w:space="0" w:color="auto"/>
            <w:left w:val="none" w:sz="0" w:space="0" w:color="auto"/>
            <w:bottom w:val="none" w:sz="0" w:space="0" w:color="auto"/>
            <w:right w:val="none" w:sz="0" w:space="0" w:color="auto"/>
          </w:divBdr>
        </w:div>
        <w:div w:id="1919823765">
          <w:marLeft w:val="0"/>
          <w:marRight w:val="0"/>
          <w:marTop w:val="0"/>
          <w:marBottom w:val="0"/>
          <w:divBdr>
            <w:top w:val="none" w:sz="0" w:space="0" w:color="auto"/>
            <w:left w:val="none" w:sz="0" w:space="0" w:color="auto"/>
            <w:bottom w:val="none" w:sz="0" w:space="0" w:color="auto"/>
            <w:right w:val="none" w:sz="0" w:space="0" w:color="auto"/>
          </w:divBdr>
        </w:div>
        <w:div w:id="232160927">
          <w:marLeft w:val="0"/>
          <w:marRight w:val="0"/>
          <w:marTop w:val="0"/>
          <w:marBottom w:val="0"/>
          <w:divBdr>
            <w:top w:val="none" w:sz="0" w:space="0" w:color="auto"/>
            <w:left w:val="none" w:sz="0" w:space="0" w:color="auto"/>
            <w:bottom w:val="none" w:sz="0" w:space="0" w:color="auto"/>
            <w:right w:val="none" w:sz="0" w:space="0" w:color="auto"/>
          </w:divBdr>
        </w:div>
        <w:div w:id="967005203">
          <w:marLeft w:val="0"/>
          <w:marRight w:val="0"/>
          <w:marTop w:val="0"/>
          <w:marBottom w:val="0"/>
          <w:divBdr>
            <w:top w:val="none" w:sz="0" w:space="0" w:color="auto"/>
            <w:left w:val="none" w:sz="0" w:space="0" w:color="auto"/>
            <w:bottom w:val="none" w:sz="0" w:space="0" w:color="auto"/>
            <w:right w:val="none" w:sz="0" w:space="0" w:color="auto"/>
          </w:divBdr>
        </w:div>
        <w:div w:id="1840461452">
          <w:marLeft w:val="0"/>
          <w:marRight w:val="0"/>
          <w:marTop w:val="0"/>
          <w:marBottom w:val="0"/>
          <w:divBdr>
            <w:top w:val="none" w:sz="0" w:space="0" w:color="auto"/>
            <w:left w:val="none" w:sz="0" w:space="0" w:color="auto"/>
            <w:bottom w:val="none" w:sz="0" w:space="0" w:color="auto"/>
            <w:right w:val="none" w:sz="0" w:space="0" w:color="auto"/>
          </w:divBdr>
        </w:div>
        <w:div w:id="1336496682">
          <w:marLeft w:val="0"/>
          <w:marRight w:val="0"/>
          <w:marTop w:val="0"/>
          <w:marBottom w:val="0"/>
          <w:divBdr>
            <w:top w:val="none" w:sz="0" w:space="0" w:color="auto"/>
            <w:left w:val="none" w:sz="0" w:space="0" w:color="auto"/>
            <w:bottom w:val="none" w:sz="0" w:space="0" w:color="auto"/>
            <w:right w:val="none" w:sz="0" w:space="0" w:color="auto"/>
          </w:divBdr>
        </w:div>
      </w:divsChild>
    </w:div>
    <w:div w:id="767849563">
      <w:bodyDiv w:val="1"/>
      <w:marLeft w:val="0"/>
      <w:marRight w:val="0"/>
      <w:marTop w:val="0"/>
      <w:marBottom w:val="0"/>
      <w:divBdr>
        <w:top w:val="none" w:sz="0" w:space="0" w:color="auto"/>
        <w:left w:val="none" w:sz="0" w:space="0" w:color="auto"/>
        <w:bottom w:val="none" w:sz="0" w:space="0" w:color="auto"/>
        <w:right w:val="none" w:sz="0" w:space="0" w:color="auto"/>
      </w:divBdr>
    </w:div>
    <w:div w:id="800995857">
      <w:bodyDiv w:val="1"/>
      <w:marLeft w:val="0"/>
      <w:marRight w:val="0"/>
      <w:marTop w:val="0"/>
      <w:marBottom w:val="0"/>
      <w:divBdr>
        <w:top w:val="none" w:sz="0" w:space="0" w:color="auto"/>
        <w:left w:val="none" w:sz="0" w:space="0" w:color="auto"/>
        <w:bottom w:val="none" w:sz="0" w:space="0" w:color="auto"/>
        <w:right w:val="none" w:sz="0" w:space="0" w:color="auto"/>
      </w:divBdr>
    </w:div>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15839202">
      <w:bodyDiv w:val="1"/>
      <w:marLeft w:val="0"/>
      <w:marRight w:val="0"/>
      <w:marTop w:val="0"/>
      <w:marBottom w:val="0"/>
      <w:divBdr>
        <w:top w:val="none" w:sz="0" w:space="0" w:color="auto"/>
        <w:left w:val="none" w:sz="0" w:space="0" w:color="auto"/>
        <w:bottom w:val="none" w:sz="0" w:space="0" w:color="auto"/>
        <w:right w:val="none" w:sz="0" w:space="0" w:color="auto"/>
      </w:divBdr>
      <w:divsChild>
        <w:div w:id="1149711900">
          <w:marLeft w:val="0"/>
          <w:marRight w:val="0"/>
          <w:marTop w:val="0"/>
          <w:marBottom w:val="0"/>
          <w:divBdr>
            <w:top w:val="none" w:sz="0" w:space="0" w:color="auto"/>
            <w:left w:val="none" w:sz="0" w:space="0" w:color="auto"/>
            <w:bottom w:val="none" w:sz="0" w:space="0" w:color="auto"/>
            <w:right w:val="none" w:sz="0" w:space="0" w:color="auto"/>
          </w:divBdr>
        </w:div>
        <w:div w:id="1924293145">
          <w:marLeft w:val="0"/>
          <w:marRight w:val="0"/>
          <w:marTop w:val="0"/>
          <w:marBottom w:val="0"/>
          <w:divBdr>
            <w:top w:val="none" w:sz="0" w:space="0" w:color="auto"/>
            <w:left w:val="none" w:sz="0" w:space="0" w:color="auto"/>
            <w:bottom w:val="none" w:sz="0" w:space="0" w:color="auto"/>
            <w:right w:val="none" w:sz="0" w:space="0" w:color="auto"/>
          </w:divBdr>
        </w:div>
        <w:div w:id="1476020373">
          <w:marLeft w:val="0"/>
          <w:marRight w:val="0"/>
          <w:marTop w:val="0"/>
          <w:marBottom w:val="0"/>
          <w:divBdr>
            <w:top w:val="none" w:sz="0" w:space="0" w:color="auto"/>
            <w:left w:val="none" w:sz="0" w:space="0" w:color="auto"/>
            <w:bottom w:val="none" w:sz="0" w:space="0" w:color="auto"/>
            <w:right w:val="none" w:sz="0" w:space="0" w:color="auto"/>
          </w:divBdr>
        </w:div>
        <w:div w:id="426118731">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 w:id="1763188007">
      <w:bodyDiv w:val="1"/>
      <w:marLeft w:val="0"/>
      <w:marRight w:val="0"/>
      <w:marTop w:val="0"/>
      <w:marBottom w:val="0"/>
      <w:divBdr>
        <w:top w:val="none" w:sz="0" w:space="0" w:color="auto"/>
        <w:left w:val="none" w:sz="0" w:space="0" w:color="auto"/>
        <w:bottom w:val="none" w:sz="0" w:space="0" w:color="auto"/>
        <w:right w:val="none" w:sz="0" w:space="0" w:color="auto"/>
      </w:divBdr>
      <w:divsChild>
        <w:div w:id="481971270">
          <w:marLeft w:val="0"/>
          <w:marRight w:val="0"/>
          <w:marTop w:val="0"/>
          <w:marBottom w:val="0"/>
          <w:divBdr>
            <w:top w:val="none" w:sz="0" w:space="0" w:color="auto"/>
            <w:left w:val="none" w:sz="0" w:space="0" w:color="auto"/>
            <w:bottom w:val="none" w:sz="0" w:space="0" w:color="auto"/>
            <w:right w:val="none" w:sz="0" w:space="0" w:color="auto"/>
          </w:divBdr>
        </w:div>
        <w:div w:id="1180121991">
          <w:marLeft w:val="0"/>
          <w:marRight w:val="0"/>
          <w:marTop w:val="0"/>
          <w:marBottom w:val="0"/>
          <w:divBdr>
            <w:top w:val="none" w:sz="0" w:space="0" w:color="auto"/>
            <w:left w:val="none" w:sz="0" w:space="0" w:color="auto"/>
            <w:bottom w:val="none" w:sz="0" w:space="0" w:color="auto"/>
            <w:right w:val="none" w:sz="0" w:space="0" w:color="auto"/>
          </w:divBdr>
        </w:div>
        <w:div w:id="1013413060">
          <w:marLeft w:val="0"/>
          <w:marRight w:val="0"/>
          <w:marTop w:val="0"/>
          <w:marBottom w:val="0"/>
          <w:divBdr>
            <w:top w:val="none" w:sz="0" w:space="0" w:color="auto"/>
            <w:left w:val="none" w:sz="0" w:space="0" w:color="auto"/>
            <w:bottom w:val="none" w:sz="0" w:space="0" w:color="auto"/>
            <w:right w:val="none" w:sz="0" w:space="0" w:color="auto"/>
          </w:divBdr>
        </w:div>
        <w:div w:id="886769245">
          <w:marLeft w:val="0"/>
          <w:marRight w:val="0"/>
          <w:marTop w:val="0"/>
          <w:marBottom w:val="0"/>
          <w:divBdr>
            <w:top w:val="none" w:sz="0" w:space="0" w:color="auto"/>
            <w:left w:val="none" w:sz="0" w:space="0" w:color="auto"/>
            <w:bottom w:val="none" w:sz="0" w:space="0" w:color="auto"/>
            <w:right w:val="none" w:sz="0" w:space="0" w:color="auto"/>
          </w:divBdr>
        </w:div>
        <w:div w:id="305015945">
          <w:marLeft w:val="0"/>
          <w:marRight w:val="0"/>
          <w:marTop w:val="0"/>
          <w:marBottom w:val="0"/>
          <w:divBdr>
            <w:top w:val="none" w:sz="0" w:space="0" w:color="auto"/>
            <w:left w:val="none" w:sz="0" w:space="0" w:color="auto"/>
            <w:bottom w:val="none" w:sz="0" w:space="0" w:color="auto"/>
            <w:right w:val="none" w:sz="0" w:space="0" w:color="auto"/>
          </w:divBdr>
        </w:div>
        <w:div w:id="485707881">
          <w:marLeft w:val="0"/>
          <w:marRight w:val="0"/>
          <w:marTop w:val="0"/>
          <w:marBottom w:val="0"/>
          <w:divBdr>
            <w:top w:val="none" w:sz="0" w:space="0" w:color="auto"/>
            <w:left w:val="none" w:sz="0" w:space="0" w:color="auto"/>
            <w:bottom w:val="none" w:sz="0" w:space="0" w:color="auto"/>
            <w:right w:val="none" w:sz="0" w:space="0" w:color="auto"/>
          </w:divBdr>
        </w:div>
      </w:divsChild>
    </w:div>
    <w:div w:id="1797064384">
      <w:bodyDiv w:val="1"/>
      <w:marLeft w:val="0"/>
      <w:marRight w:val="0"/>
      <w:marTop w:val="0"/>
      <w:marBottom w:val="0"/>
      <w:divBdr>
        <w:top w:val="none" w:sz="0" w:space="0" w:color="auto"/>
        <w:left w:val="none" w:sz="0" w:space="0" w:color="auto"/>
        <w:bottom w:val="none" w:sz="0" w:space="0" w:color="auto"/>
        <w:right w:val="none" w:sz="0" w:space="0" w:color="auto"/>
      </w:divBdr>
      <w:divsChild>
        <w:div w:id="181169248">
          <w:marLeft w:val="0"/>
          <w:marRight w:val="0"/>
          <w:marTop w:val="0"/>
          <w:marBottom w:val="0"/>
          <w:divBdr>
            <w:top w:val="none" w:sz="0" w:space="0" w:color="auto"/>
            <w:left w:val="none" w:sz="0" w:space="0" w:color="auto"/>
            <w:bottom w:val="none" w:sz="0" w:space="0" w:color="auto"/>
            <w:right w:val="none" w:sz="0" w:space="0" w:color="auto"/>
          </w:divBdr>
        </w:div>
        <w:div w:id="967323838">
          <w:marLeft w:val="0"/>
          <w:marRight w:val="0"/>
          <w:marTop w:val="0"/>
          <w:marBottom w:val="0"/>
          <w:divBdr>
            <w:top w:val="none" w:sz="0" w:space="0" w:color="auto"/>
            <w:left w:val="none" w:sz="0" w:space="0" w:color="auto"/>
            <w:bottom w:val="none" w:sz="0" w:space="0" w:color="auto"/>
            <w:right w:val="none" w:sz="0" w:space="0" w:color="auto"/>
          </w:divBdr>
        </w:div>
        <w:div w:id="2012104777">
          <w:marLeft w:val="0"/>
          <w:marRight w:val="0"/>
          <w:marTop w:val="0"/>
          <w:marBottom w:val="0"/>
          <w:divBdr>
            <w:top w:val="none" w:sz="0" w:space="0" w:color="auto"/>
            <w:left w:val="none" w:sz="0" w:space="0" w:color="auto"/>
            <w:bottom w:val="none" w:sz="0" w:space="0" w:color="auto"/>
            <w:right w:val="none" w:sz="0" w:space="0" w:color="auto"/>
          </w:divBdr>
        </w:div>
        <w:div w:id="94765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76C4-A688-4BA4-BA68-63F7D7E3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3</cp:revision>
  <cp:lastPrinted>2009-10-06T11:51:00Z</cp:lastPrinted>
  <dcterms:created xsi:type="dcterms:W3CDTF">2020-12-22T11:55:00Z</dcterms:created>
  <dcterms:modified xsi:type="dcterms:W3CDTF">2021-01-18T10:04:00Z</dcterms:modified>
</cp:coreProperties>
</file>